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149" w:type="pct"/>
        <w:tblLook w:val="0600" w:firstRow="0" w:lastRow="0" w:firstColumn="0" w:lastColumn="0" w:noHBand="1" w:noVBand="1"/>
        <w:tblDescription w:val="Layout table"/>
      </w:tblPr>
      <w:tblGrid>
        <w:gridCol w:w="9639"/>
      </w:tblGrid>
      <w:tr w:rsidR="00CB0809" w14:paraId="421F3A4D" w14:textId="77777777" w:rsidTr="00E105E4">
        <w:trPr>
          <w:trHeight w:val="964"/>
        </w:trPr>
        <w:tc>
          <w:tcPr>
            <w:tcW w:w="9639" w:type="dxa"/>
          </w:tcPr>
          <w:p w14:paraId="37C600F3" w14:textId="6BC3A9E3" w:rsidR="00CB0809" w:rsidRDefault="00E105E4" w:rsidP="0040677A">
            <w:pPr>
              <w:jc w:val="right"/>
            </w:pPr>
            <w:r>
              <w:rPr>
                <w:noProof/>
              </w:rPr>
              <w:drawing>
                <wp:inline distT="0" distB="0" distL="0" distR="0" wp14:anchorId="4C594E51" wp14:editId="2435493C">
                  <wp:extent cx="866775" cy="86296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3.png"/>
                          <pic:cNvPicPr/>
                        </pic:nvPicPr>
                        <pic:blipFill>
                          <a:blip r:embed="rId11">
                            <a:extLst>
                              <a:ext uri="{28A0092B-C50C-407E-A947-70E740481C1C}">
                                <a14:useLocalDpi xmlns:a14="http://schemas.microsoft.com/office/drawing/2010/main" val="0"/>
                              </a:ext>
                            </a:extLst>
                          </a:blip>
                          <a:stretch>
                            <a:fillRect/>
                          </a:stretch>
                        </pic:blipFill>
                        <pic:spPr>
                          <a:xfrm>
                            <a:off x="0" y="0"/>
                            <a:ext cx="884866" cy="880976"/>
                          </a:xfrm>
                          <a:prstGeom prst="rect">
                            <a:avLst/>
                          </a:prstGeom>
                        </pic:spPr>
                      </pic:pic>
                    </a:graphicData>
                  </a:graphic>
                </wp:inline>
              </w:drawing>
            </w:r>
          </w:p>
        </w:tc>
      </w:tr>
      <w:tr w:rsidR="00CB0809" w14:paraId="2EB4C7DA" w14:textId="77777777" w:rsidTr="00E105E4">
        <w:trPr>
          <w:trHeight w:val="749"/>
        </w:trPr>
        <w:tc>
          <w:tcPr>
            <w:tcW w:w="9639" w:type="dxa"/>
          </w:tcPr>
          <w:p w14:paraId="2A5A76F9" w14:textId="675D3F62" w:rsidR="00E105E4" w:rsidRPr="00647538" w:rsidRDefault="00F144F2" w:rsidP="00E105E4">
            <w:pPr>
              <w:pStyle w:val="ContactInfo"/>
              <w:jc w:val="left"/>
              <w:rPr>
                <w:b/>
                <w:bCs/>
                <w:color w:val="FF0000"/>
                <w:sz w:val="32"/>
                <w:szCs w:val="32"/>
              </w:rPr>
            </w:pPr>
            <w:r w:rsidRPr="00647538">
              <w:rPr>
                <w:b/>
                <w:bCs/>
                <w:color w:val="FF0000"/>
                <w:sz w:val="32"/>
                <w:szCs w:val="32"/>
              </w:rPr>
              <w:t>Web Design Package Options</w:t>
            </w:r>
            <w:r w:rsidR="00647538">
              <w:rPr>
                <w:b/>
                <w:bCs/>
                <w:color w:val="FF0000"/>
                <w:sz w:val="32"/>
                <w:szCs w:val="32"/>
              </w:rPr>
              <w:t>:</w:t>
            </w:r>
          </w:p>
          <w:p w14:paraId="35849E92" w14:textId="36419F84" w:rsidR="00F144F2" w:rsidRDefault="00647538" w:rsidP="00E105E4">
            <w:pPr>
              <w:pStyle w:val="ContactInfo"/>
              <w:jc w:val="left"/>
              <w:rPr>
                <w:szCs w:val="20"/>
              </w:rPr>
            </w:pPr>
            <w:r>
              <w:rPr>
                <w:szCs w:val="20"/>
              </w:rPr>
              <w:t xml:space="preserve">The packages below are </w:t>
            </w:r>
            <w:r w:rsidR="00D25807">
              <w:rPr>
                <w:szCs w:val="20"/>
              </w:rPr>
              <w:t>outlined for your convenience</w:t>
            </w:r>
            <w:r w:rsidR="005741F4">
              <w:rPr>
                <w:szCs w:val="20"/>
              </w:rPr>
              <w:t>.</w:t>
            </w:r>
            <w:r w:rsidR="00D25807">
              <w:rPr>
                <w:szCs w:val="20"/>
              </w:rPr>
              <w:t xml:space="preserve"> Any additional requested services will be charged separately</w:t>
            </w:r>
            <w:r w:rsidR="005741F4">
              <w:rPr>
                <w:szCs w:val="20"/>
              </w:rPr>
              <w:t xml:space="preserve">. Logo’s, business cards, flyers, posters, </w:t>
            </w:r>
            <w:r w:rsidR="00BC3DFE">
              <w:rPr>
                <w:szCs w:val="20"/>
              </w:rPr>
              <w:t xml:space="preserve">domain names, upgraded premium hosting </w:t>
            </w:r>
            <w:r w:rsidR="005741F4">
              <w:rPr>
                <w:szCs w:val="20"/>
              </w:rPr>
              <w:t xml:space="preserve">and any other </w:t>
            </w:r>
            <w:r w:rsidR="00BC3DFE">
              <w:rPr>
                <w:szCs w:val="20"/>
              </w:rPr>
              <w:t>items</w:t>
            </w:r>
            <w:bookmarkStart w:id="0" w:name="_GoBack"/>
            <w:bookmarkEnd w:id="0"/>
            <w:r w:rsidR="005741F4">
              <w:rPr>
                <w:szCs w:val="20"/>
              </w:rPr>
              <w:t xml:space="preserve"> are to be sold separately and will be invoiced on top of the website package that you choose from. </w:t>
            </w:r>
          </w:p>
          <w:p w14:paraId="7E207141" w14:textId="77777777" w:rsidR="005741F4" w:rsidRDefault="005741F4" w:rsidP="00E105E4">
            <w:pPr>
              <w:pStyle w:val="ContactInfo"/>
              <w:jc w:val="left"/>
              <w:rPr>
                <w:b/>
                <w:bCs/>
                <w:color w:val="FF0000"/>
                <w:sz w:val="24"/>
                <w:szCs w:val="24"/>
              </w:rPr>
            </w:pPr>
          </w:p>
          <w:p w14:paraId="21DDBD69" w14:textId="4052ABC4" w:rsidR="00E105E4" w:rsidRPr="00496494" w:rsidRDefault="00F144F2" w:rsidP="00E105E4">
            <w:pPr>
              <w:pStyle w:val="ContactInfo"/>
              <w:jc w:val="left"/>
              <w:rPr>
                <w:b/>
                <w:bCs/>
                <w:color w:val="FF0000"/>
                <w:sz w:val="24"/>
                <w:szCs w:val="24"/>
              </w:rPr>
            </w:pPr>
            <w:r>
              <w:rPr>
                <w:b/>
                <w:bCs/>
                <w:color w:val="FF0000"/>
                <w:sz w:val="24"/>
                <w:szCs w:val="24"/>
              </w:rPr>
              <w:t xml:space="preserve">Basic </w:t>
            </w:r>
            <w:r w:rsidR="001C03AC">
              <w:rPr>
                <w:b/>
                <w:bCs/>
                <w:color w:val="FF0000"/>
                <w:sz w:val="24"/>
                <w:szCs w:val="24"/>
              </w:rPr>
              <w:t xml:space="preserve">Starter </w:t>
            </w:r>
            <w:r>
              <w:rPr>
                <w:b/>
                <w:bCs/>
                <w:color w:val="FF0000"/>
                <w:sz w:val="24"/>
                <w:szCs w:val="24"/>
              </w:rPr>
              <w:t>5 Package</w:t>
            </w:r>
            <w:r w:rsidR="00E127A3">
              <w:rPr>
                <w:b/>
                <w:bCs/>
                <w:color w:val="FF0000"/>
                <w:sz w:val="24"/>
                <w:szCs w:val="24"/>
              </w:rPr>
              <w:t xml:space="preserve"> - $</w:t>
            </w:r>
            <w:r w:rsidR="001C03AC">
              <w:rPr>
                <w:b/>
                <w:bCs/>
                <w:color w:val="FF0000"/>
                <w:sz w:val="24"/>
                <w:szCs w:val="24"/>
              </w:rPr>
              <w:t>25</w:t>
            </w:r>
            <w:r w:rsidR="00E127A3">
              <w:rPr>
                <w:b/>
                <w:bCs/>
                <w:color w:val="FF0000"/>
                <w:sz w:val="24"/>
                <w:szCs w:val="24"/>
              </w:rPr>
              <w:t xml:space="preserve">0 </w:t>
            </w:r>
            <w:r w:rsidR="001C03AC">
              <w:rPr>
                <w:b/>
                <w:bCs/>
                <w:color w:val="FF0000"/>
                <w:sz w:val="24"/>
                <w:szCs w:val="24"/>
              </w:rPr>
              <w:t>+ Domain Fee</w:t>
            </w:r>
          </w:p>
          <w:p w14:paraId="454FEEBD" w14:textId="7F7F2226" w:rsidR="00E105E4" w:rsidRDefault="00F144F2" w:rsidP="00E105E4">
            <w:pPr>
              <w:pStyle w:val="ContactInfo"/>
              <w:jc w:val="left"/>
              <w:rPr>
                <w:szCs w:val="20"/>
              </w:rPr>
            </w:pPr>
            <w:r>
              <w:rPr>
                <w:szCs w:val="20"/>
              </w:rPr>
              <w:t>The basic 5 package includes the following:</w:t>
            </w:r>
          </w:p>
          <w:p w14:paraId="4B4E0C88" w14:textId="13FCD3BC" w:rsidR="00F144F2" w:rsidRDefault="00E127A3" w:rsidP="00F144F2">
            <w:pPr>
              <w:pStyle w:val="ContactInfo"/>
              <w:numPr>
                <w:ilvl w:val="0"/>
                <w:numId w:val="17"/>
              </w:numPr>
              <w:jc w:val="left"/>
              <w:rPr>
                <w:szCs w:val="20"/>
              </w:rPr>
            </w:pPr>
            <w:r>
              <w:rPr>
                <w:szCs w:val="20"/>
              </w:rPr>
              <w:t xml:space="preserve">Up to </w:t>
            </w:r>
            <w:r w:rsidR="00F144F2">
              <w:rPr>
                <w:szCs w:val="20"/>
              </w:rPr>
              <w:t xml:space="preserve">5 </w:t>
            </w:r>
            <w:r>
              <w:rPr>
                <w:szCs w:val="20"/>
              </w:rPr>
              <w:t xml:space="preserve">different </w:t>
            </w:r>
            <w:r w:rsidR="001C03AC">
              <w:rPr>
                <w:szCs w:val="20"/>
              </w:rPr>
              <w:t>navigation pages</w:t>
            </w:r>
          </w:p>
          <w:p w14:paraId="6E587F23" w14:textId="3D637624" w:rsidR="00F144F2" w:rsidRDefault="0064114C" w:rsidP="00F144F2">
            <w:pPr>
              <w:pStyle w:val="ContactInfo"/>
              <w:numPr>
                <w:ilvl w:val="0"/>
                <w:numId w:val="17"/>
              </w:numPr>
              <w:jc w:val="left"/>
              <w:rPr>
                <w:szCs w:val="20"/>
              </w:rPr>
            </w:pPr>
            <w:r>
              <w:rPr>
                <w:szCs w:val="20"/>
              </w:rPr>
              <w:t xml:space="preserve">Basic hosting </w:t>
            </w:r>
            <w:r w:rsidR="001C03AC">
              <w:rPr>
                <w:szCs w:val="20"/>
              </w:rPr>
              <w:t>with unlimited storage space</w:t>
            </w:r>
          </w:p>
          <w:p w14:paraId="55F216D5" w14:textId="2E37B84E" w:rsidR="00E105E4" w:rsidRDefault="001C03AC" w:rsidP="00E105E4">
            <w:pPr>
              <w:pStyle w:val="ContactInfo"/>
              <w:numPr>
                <w:ilvl w:val="0"/>
                <w:numId w:val="17"/>
              </w:numPr>
              <w:jc w:val="left"/>
              <w:rPr>
                <w:szCs w:val="20"/>
              </w:rPr>
            </w:pPr>
            <w:r>
              <w:rPr>
                <w:szCs w:val="20"/>
              </w:rPr>
              <w:t>Social media advertising</w:t>
            </w:r>
          </w:p>
          <w:p w14:paraId="2AA65E0E" w14:textId="77777777" w:rsidR="001C03AC" w:rsidRPr="001C03AC" w:rsidRDefault="001C03AC" w:rsidP="001C03AC">
            <w:pPr>
              <w:pStyle w:val="ContactInfo"/>
              <w:ind w:left="720"/>
              <w:jc w:val="left"/>
              <w:rPr>
                <w:szCs w:val="20"/>
              </w:rPr>
            </w:pPr>
          </w:p>
          <w:p w14:paraId="23D41644" w14:textId="6BD4D6A9" w:rsidR="00496494" w:rsidRPr="00496494" w:rsidRDefault="005741F4" w:rsidP="00496494">
            <w:pPr>
              <w:pStyle w:val="ContactInfo"/>
              <w:jc w:val="left"/>
              <w:rPr>
                <w:b/>
                <w:bCs/>
                <w:color w:val="FF0000"/>
                <w:sz w:val="24"/>
                <w:szCs w:val="24"/>
              </w:rPr>
            </w:pPr>
            <w:r>
              <w:rPr>
                <w:b/>
                <w:bCs/>
                <w:color w:val="FF0000"/>
                <w:sz w:val="24"/>
                <w:szCs w:val="24"/>
              </w:rPr>
              <w:t>Premium</w:t>
            </w:r>
            <w:r w:rsidR="009A090D">
              <w:rPr>
                <w:b/>
                <w:bCs/>
                <w:color w:val="FF0000"/>
                <w:sz w:val="24"/>
                <w:szCs w:val="24"/>
              </w:rPr>
              <w:t xml:space="preserve"> PLUS Package - $</w:t>
            </w:r>
            <w:r w:rsidR="001C03AC">
              <w:rPr>
                <w:b/>
                <w:bCs/>
                <w:color w:val="FF0000"/>
                <w:sz w:val="24"/>
                <w:szCs w:val="24"/>
              </w:rPr>
              <w:t>50</w:t>
            </w:r>
            <w:r w:rsidR="009A090D">
              <w:rPr>
                <w:b/>
                <w:bCs/>
                <w:color w:val="FF0000"/>
                <w:sz w:val="24"/>
                <w:szCs w:val="24"/>
              </w:rPr>
              <w:t>0</w:t>
            </w:r>
            <w:r w:rsidR="001C03AC">
              <w:rPr>
                <w:b/>
                <w:bCs/>
                <w:color w:val="FF0000"/>
                <w:sz w:val="24"/>
                <w:szCs w:val="24"/>
              </w:rPr>
              <w:t xml:space="preserve"> + Domain Fee</w:t>
            </w:r>
          </w:p>
          <w:p w14:paraId="596EDB3D" w14:textId="3229F988" w:rsidR="009A090D" w:rsidRDefault="009A090D" w:rsidP="009A090D">
            <w:pPr>
              <w:pStyle w:val="ContactInfo"/>
              <w:jc w:val="left"/>
              <w:rPr>
                <w:szCs w:val="20"/>
              </w:rPr>
            </w:pPr>
            <w:r>
              <w:rPr>
                <w:szCs w:val="20"/>
              </w:rPr>
              <w:t xml:space="preserve">The </w:t>
            </w:r>
            <w:r w:rsidR="00380EF1">
              <w:rPr>
                <w:szCs w:val="20"/>
              </w:rPr>
              <w:t>Premium</w:t>
            </w:r>
            <w:r>
              <w:rPr>
                <w:szCs w:val="20"/>
              </w:rPr>
              <w:t xml:space="preserve"> PLUS package includes the following:</w:t>
            </w:r>
          </w:p>
          <w:p w14:paraId="0875BB87" w14:textId="77777777" w:rsidR="001C03AC" w:rsidRDefault="001C03AC" w:rsidP="001C03AC">
            <w:pPr>
              <w:pStyle w:val="ContactInfo"/>
              <w:numPr>
                <w:ilvl w:val="0"/>
                <w:numId w:val="17"/>
              </w:numPr>
              <w:jc w:val="left"/>
              <w:rPr>
                <w:szCs w:val="20"/>
              </w:rPr>
            </w:pPr>
            <w:r>
              <w:rPr>
                <w:szCs w:val="20"/>
              </w:rPr>
              <w:t>Up to 5 different navigation pages</w:t>
            </w:r>
          </w:p>
          <w:p w14:paraId="27A7EDB4" w14:textId="77777777" w:rsidR="001C03AC" w:rsidRDefault="001C03AC" w:rsidP="001C03AC">
            <w:pPr>
              <w:pStyle w:val="ContactInfo"/>
              <w:numPr>
                <w:ilvl w:val="0"/>
                <w:numId w:val="17"/>
              </w:numPr>
              <w:jc w:val="left"/>
              <w:rPr>
                <w:szCs w:val="20"/>
              </w:rPr>
            </w:pPr>
            <w:r>
              <w:rPr>
                <w:szCs w:val="20"/>
              </w:rPr>
              <w:t>Basic hosting with unlimited storage space</w:t>
            </w:r>
          </w:p>
          <w:p w14:paraId="7056ED0D" w14:textId="77777777" w:rsidR="001C03AC" w:rsidRDefault="001C03AC" w:rsidP="001C03AC">
            <w:pPr>
              <w:pStyle w:val="ContactInfo"/>
              <w:numPr>
                <w:ilvl w:val="0"/>
                <w:numId w:val="17"/>
              </w:numPr>
              <w:jc w:val="left"/>
              <w:rPr>
                <w:szCs w:val="20"/>
              </w:rPr>
            </w:pPr>
            <w:r>
              <w:rPr>
                <w:szCs w:val="20"/>
              </w:rPr>
              <w:t>Social media advertising</w:t>
            </w:r>
          </w:p>
          <w:p w14:paraId="2D73B200" w14:textId="2653C348" w:rsidR="001C03AC" w:rsidRDefault="001C03AC" w:rsidP="001C03AC">
            <w:pPr>
              <w:pStyle w:val="ContactInfo"/>
              <w:numPr>
                <w:ilvl w:val="0"/>
                <w:numId w:val="17"/>
              </w:numPr>
              <w:jc w:val="left"/>
              <w:rPr>
                <w:szCs w:val="20"/>
              </w:rPr>
            </w:pPr>
            <w:r>
              <w:rPr>
                <w:szCs w:val="20"/>
              </w:rPr>
              <w:t>Mailing list available</w:t>
            </w:r>
          </w:p>
          <w:p w14:paraId="76776C3B" w14:textId="7E5597B2" w:rsidR="001C03AC" w:rsidRPr="001C03AC" w:rsidRDefault="001C03AC" w:rsidP="001C03AC">
            <w:pPr>
              <w:pStyle w:val="ContactInfo"/>
              <w:numPr>
                <w:ilvl w:val="0"/>
                <w:numId w:val="17"/>
              </w:numPr>
              <w:jc w:val="left"/>
              <w:rPr>
                <w:szCs w:val="20"/>
              </w:rPr>
            </w:pPr>
            <w:r>
              <w:rPr>
                <w:szCs w:val="20"/>
              </w:rPr>
              <w:t>Online server security</w:t>
            </w:r>
          </w:p>
          <w:p w14:paraId="12ABEA13" w14:textId="71C2E624" w:rsidR="001C03AC" w:rsidRPr="001C03AC" w:rsidRDefault="001C03AC" w:rsidP="001C03AC">
            <w:pPr>
              <w:pStyle w:val="ContactInfo"/>
              <w:numPr>
                <w:ilvl w:val="0"/>
                <w:numId w:val="17"/>
              </w:numPr>
              <w:jc w:val="left"/>
              <w:rPr>
                <w:szCs w:val="20"/>
              </w:rPr>
            </w:pPr>
            <w:r>
              <w:rPr>
                <w:szCs w:val="20"/>
              </w:rPr>
              <w:t xml:space="preserve">Search engine optimization </w:t>
            </w:r>
          </w:p>
          <w:p w14:paraId="7C41EEDE" w14:textId="77777777" w:rsidR="001C03AC" w:rsidRPr="001C03AC" w:rsidRDefault="001C03AC" w:rsidP="001C03AC">
            <w:pPr>
              <w:pStyle w:val="ContactInfo"/>
              <w:jc w:val="left"/>
              <w:rPr>
                <w:szCs w:val="20"/>
              </w:rPr>
            </w:pPr>
          </w:p>
          <w:p w14:paraId="77037119" w14:textId="1F38F171" w:rsidR="00647538" w:rsidRPr="00496494" w:rsidRDefault="005741F4" w:rsidP="00647538">
            <w:pPr>
              <w:pStyle w:val="ContactInfo"/>
              <w:jc w:val="left"/>
              <w:rPr>
                <w:b/>
                <w:bCs/>
                <w:color w:val="FF0000"/>
                <w:sz w:val="24"/>
                <w:szCs w:val="24"/>
              </w:rPr>
            </w:pPr>
            <w:r>
              <w:rPr>
                <w:b/>
                <w:bCs/>
                <w:color w:val="FF0000"/>
                <w:sz w:val="24"/>
                <w:szCs w:val="24"/>
              </w:rPr>
              <w:t>Business</w:t>
            </w:r>
            <w:r w:rsidR="00647538">
              <w:rPr>
                <w:b/>
                <w:bCs/>
                <w:color w:val="FF0000"/>
                <w:sz w:val="24"/>
                <w:szCs w:val="24"/>
              </w:rPr>
              <w:t xml:space="preserve"> P</w:t>
            </w:r>
            <w:r w:rsidR="001C03AC">
              <w:rPr>
                <w:b/>
                <w:bCs/>
                <w:color w:val="FF0000"/>
                <w:sz w:val="24"/>
                <w:szCs w:val="24"/>
              </w:rPr>
              <w:t>RO</w:t>
            </w:r>
            <w:r w:rsidR="00647538">
              <w:rPr>
                <w:b/>
                <w:bCs/>
                <w:color w:val="FF0000"/>
                <w:sz w:val="24"/>
                <w:szCs w:val="24"/>
              </w:rPr>
              <w:t xml:space="preserve"> Package - $</w:t>
            </w:r>
            <w:r w:rsidR="001C03AC">
              <w:rPr>
                <w:b/>
                <w:bCs/>
                <w:color w:val="FF0000"/>
                <w:sz w:val="24"/>
                <w:szCs w:val="24"/>
              </w:rPr>
              <w:t>75</w:t>
            </w:r>
            <w:r w:rsidR="00647538">
              <w:rPr>
                <w:b/>
                <w:bCs/>
                <w:color w:val="FF0000"/>
                <w:sz w:val="24"/>
                <w:szCs w:val="24"/>
              </w:rPr>
              <w:t>0</w:t>
            </w:r>
            <w:r w:rsidR="001C03AC">
              <w:rPr>
                <w:b/>
                <w:bCs/>
                <w:color w:val="FF0000"/>
                <w:sz w:val="24"/>
                <w:szCs w:val="24"/>
              </w:rPr>
              <w:t xml:space="preserve"> + Domain Fee</w:t>
            </w:r>
          </w:p>
          <w:p w14:paraId="5A16B1AF" w14:textId="5597336F" w:rsidR="00647538" w:rsidRDefault="00647538" w:rsidP="00647538">
            <w:pPr>
              <w:pStyle w:val="ContactInfo"/>
              <w:jc w:val="left"/>
              <w:rPr>
                <w:szCs w:val="20"/>
              </w:rPr>
            </w:pPr>
            <w:r>
              <w:rPr>
                <w:szCs w:val="20"/>
              </w:rPr>
              <w:t xml:space="preserve">The </w:t>
            </w:r>
            <w:r w:rsidR="002C4A02">
              <w:rPr>
                <w:szCs w:val="20"/>
              </w:rPr>
              <w:t>Business Pro</w:t>
            </w:r>
            <w:r>
              <w:rPr>
                <w:szCs w:val="20"/>
              </w:rPr>
              <w:t xml:space="preserve"> package includes the following:</w:t>
            </w:r>
          </w:p>
          <w:p w14:paraId="3A96EFC2" w14:textId="77777777" w:rsidR="00BC3DFE" w:rsidRDefault="00BC3DFE" w:rsidP="00BC3DFE">
            <w:pPr>
              <w:pStyle w:val="ContactInfo"/>
              <w:numPr>
                <w:ilvl w:val="0"/>
                <w:numId w:val="17"/>
              </w:numPr>
              <w:jc w:val="left"/>
              <w:rPr>
                <w:szCs w:val="20"/>
              </w:rPr>
            </w:pPr>
            <w:r>
              <w:rPr>
                <w:szCs w:val="20"/>
              </w:rPr>
              <w:t>Up to 5 different navigation pages</w:t>
            </w:r>
          </w:p>
          <w:p w14:paraId="4B78AFBB" w14:textId="77777777" w:rsidR="00BC3DFE" w:rsidRDefault="00BC3DFE" w:rsidP="00BC3DFE">
            <w:pPr>
              <w:pStyle w:val="ContactInfo"/>
              <w:numPr>
                <w:ilvl w:val="0"/>
                <w:numId w:val="17"/>
              </w:numPr>
              <w:jc w:val="left"/>
              <w:rPr>
                <w:szCs w:val="20"/>
              </w:rPr>
            </w:pPr>
            <w:r>
              <w:rPr>
                <w:szCs w:val="20"/>
              </w:rPr>
              <w:t>Basic hosting with unlimited storage space</w:t>
            </w:r>
          </w:p>
          <w:p w14:paraId="6FFA72FF" w14:textId="77777777" w:rsidR="00BC3DFE" w:rsidRDefault="00BC3DFE" w:rsidP="00BC3DFE">
            <w:pPr>
              <w:pStyle w:val="ContactInfo"/>
              <w:numPr>
                <w:ilvl w:val="0"/>
                <w:numId w:val="17"/>
              </w:numPr>
              <w:jc w:val="left"/>
              <w:rPr>
                <w:szCs w:val="20"/>
              </w:rPr>
            </w:pPr>
            <w:r>
              <w:rPr>
                <w:szCs w:val="20"/>
              </w:rPr>
              <w:t>Social media advertising</w:t>
            </w:r>
          </w:p>
          <w:p w14:paraId="761A8736" w14:textId="77777777" w:rsidR="00BC3DFE" w:rsidRDefault="00BC3DFE" w:rsidP="00BC3DFE">
            <w:pPr>
              <w:pStyle w:val="ContactInfo"/>
              <w:numPr>
                <w:ilvl w:val="0"/>
                <w:numId w:val="17"/>
              </w:numPr>
              <w:jc w:val="left"/>
              <w:rPr>
                <w:szCs w:val="20"/>
              </w:rPr>
            </w:pPr>
            <w:r>
              <w:rPr>
                <w:szCs w:val="20"/>
              </w:rPr>
              <w:t>Mailing list available</w:t>
            </w:r>
          </w:p>
          <w:p w14:paraId="72C21614" w14:textId="77777777" w:rsidR="00BC3DFE" w:rsidRPr="001C03AC" w:rsidRDefault="00BC3DFE" w:rsidP="00BC3DFE">
            <w:pPr>
              <w:pStyle w:val="ContactInfo"/>
              <w:numPr>
                <w:ilvl w:val="0"/>
                <w:numId w:val="17"/>
              </w:numPr>
              <w:jc w:val="left"/>
              <w:rPr>
                <w:szCs w:val="20"/>
              </w:rPr>
            </w:pPr>
            <w:r>
              <w:rPr>
                <w:szCs w:val="20"/>
              </w:rPr>
              <w:t>Online server security</w:t>
            </w:r>
          </w:p>
          <w:p w14:paraId="1AD5FA06" w14:textId="1DE57C4B" w:rsidR="00BC3DFE" w:rsidRDefault="00BC3DFE" w:rsidP="00BC3DFE">
            <w:pPr>
              <w:pStyle w:val="ContactInfo"/>
              <w:numPr>
                <w:ilvl w:val="0"/>
                <w:numId w:val="17"/>
              </w:numPr>
              <w:jc w:val="left"/>
              <w:rPr>
                <w:szCs w:val="20"/>
              </w:rPr>
            </w:pPr>
            <w:r>
              <w:rPr>
                <w:szCs w:val="20"/>
              </w:rPr>
              <w:t xml:space="preserve">Search engine optimization </w:t>
            </w:r>
          </w:p>
          <w:p w14:paraId="07DE00FF" w14:textId="35EA6B92" w:rsidR="00BC3DFE" w:rsidRDefault="00BC3DFE" w:rsidP="00BC3DFE">
            <w:pPr>
              <w:pStyle w:val="ContactInfo"/>
              <w:numPr>
                <w:ilvl w:val="0"/>
                <w:numId w:val="17"/>
              </w:numPr>
              <w:jc w:val="left"/>
              <w:rPr>
                <w:szCs w:val="20"/>
              </w:rPr>
            </w:pPr>
            <w:r>
              <w:rPr>
                <w:szCs w:val="20"/>
              </w:rPr>
              <w:t>Remove spam ads</w:t>
            </w:r>
          </w:p>
          <w:p w14:paraId="7D2D8246" w14:textId="5C99849A" w:rsidR="00BC3DFE" w:rsidRPr="001C03AC" w:rsidRDefault="00BC3DFE" w:rsidP="00BC3DFE">
            <w:pPr>
              <w:pStyle w:val="ContactInfo"/>
              <w:numPr>
                <w:ilvl w:val="0"/>
                <w:numId w:val="17"/>
              </w:numPr>
              <w:jc w:val="left"/>
              <w:rPr>
                <w:szCs w:val="20"/>
              </w:rPr>
            </w:pPr>
            <w:r>
              <w:rPr>
                <w:szCs w:val="20"/>
              </w:rPr>
              <w:t>Advanced site statistics</w:t>
            </w:r>
          </w:p>
          <w:p w14:paraId="4429147A" w14:textId="77777777" w:rsidR="00647538" w:rsidRPr="00647538" w:rsidRDefault="00647538" w:rsidP="00647538">
            <w:pPr>
              <w:pStyle w:val="ContactInfo"/>
              <w:jc w:val="left"/>
              <w:rPr>
                <w:szCs w:val="20"/>
              </w:rPr>
            </w:pPr>
          </w:p>
          <w:p w14:paraId="450FB5CD" w14:textId="77777777" w:rsidR="00647538" w:rsidRDefault="00647538" w:rsidP="00496494">
            <w:pPr>
              <w:pStyle w:val="ContactInfo"/>
              <w:jc w:val="left"/>
              <w:rPr>
                <w:b/>
                <w:bCs/>
                <w:color w:val="FF0000"/>
                <w:sz w:val="24"/>
                <w:szCs w:val="24"/>
              </w:rPr>
            </w:pPr>
          </w:p>
          <w:p w14:paraId="5004FEC0" w14:textId="326F1019" w:rsidR="00CB0809" w:rsidRPr="00752FC4" w:rsidRDefault="00CB0809" w:rsidP="00647538">
            <w:pPr>
              <w:pStyle w:val="ContactInfo"/>
              <w:jc w:val="center"/>
            </w:pPr>
          </w:p>
          <w:p w14:paraId="6AADF59F" w14:textId="4C608112" w:rsidR="00CB0809" w:rsidRDefault="00CB0809" w:rsidP="00CB0809">
            <w:pPr>
              <w:pStyle w:val="ContactInfo"/>
            </w:pPr>
          </w:p>
        </w:tc>
      </w:tr>
      <w:tr w:rsidR="007D14C1" w14:paraId="5546ECD7" w14:textId="77777777" w:rsidTr="00E105E4">
        <w:trPr>
          <w:trHeight w:val="749"/>
        </w:trPr>
        <w:tc>
          <w:tcPr>
            <w:tcW w:w="9639" w:type="dxa"/>
          </w:tcPr>
          <w:p w14:paraId="16083E33" w14:textId="77777777" w:rsidR="007D14C1" w:rsidRPr="00496494" w:rsidRDefault="007D14C1" w:rsidP="00E105E4">
            <w:pPr>
              <w:pStyle w:val="ContactInfo"/>
              <w:jc w:val="left"/>
              <w:rPr>
                <w:b/>
                <w:bCs/>
                <w:color w:val="FF0000"/>
                <w:sz w:val="40"/>
                <w:szCs w:val="40"/>
              </w:rPr>
            </w:pPr>
          </w:p>
        </w:tc>
      </w:tr>
    </w:tbl>
    <w:p w14:paraId="736B7DF6" w14:textId="77777777" w:rsidR="00336B47" w:rsidRPr="00912C59" w:rsidRDefault="00336B47" w:rsidP="00336B47">
      <w:pPr>
        <w:pStyle w:val="Signature"/>
        <w:rPr>
          <w:b/>
          <w:bCs/>
          <w:noProof/>
          <w:color w:val="FF0000"/>
          <w:sz w:val="32"/>
          <w:szCs w:val="32"/>
        </w:rPr>
      </w:pPr>
      <w:r w:rsidRPr="00912C59">
        <w:rPr>
          <w:b/>
          <w:bCs/>
          <w:noProof/>
          <w:color w:val="FF0000"/>
          <w:sz w:val="32"/>
          <w:szCs w:val="32"/>
        </w:rPr>
        <w:t>Terms &amp; Conditions Agreement Policy</w:t>
      </w:r>
    </w:p>
    <w:p w14:paraId="7DCC35EF" w14:textId="77777777" w:rsidR="00336B47" w:rsidRPr="007647BC" w:rsidRDefault="00336B47" w:rsidP="00336B47">
      <w:pPr>
        <w:pStyle w:val="ContactInfo"/>
        <w:jc w:val="left"/>
        <w:rPr>
          <w:b/>
          <w:bCs/>
          <w:sz w:val="22"/>
          <w:szCs w:val="22"/>
        </w:rPr>
      </w:pPr>
      <w:r w:rsidRPr="007647BC">
        <w:rPr>
          <w:b/>
          <w:bCs/>
          <w:sz w:val="22"/>
          <w:szCs w:val="22"/>
        </w:rPr>
        <w:t>Term of Agreement &amp; Payment</w:t>
      </w:r>
      <w:r w:rsidRPr="007647BC">
        <w:rPr>
          <w:sz w:val="22"/>
          <w:szCs w:val="22"/>
        </w:rPr>
        <w:t xml:space="preserve"> </w:t>
      </w:r>
      <w:r w:rsidRPr="007647BC">
        <w:rPr>
          <w:b/>
          <w:bCs/>
          <w:sz w:val="22"/>
          <w:szCs w:val="22"/>
        </w:rPr>
        <w:t>Fees</w:t>
      </w:r>
    </w:p>
    <w:p w14:paraId="1E3DFD80" w14:textId="5FC73B7D" w:rsidR="00336B47" w:rsidRPr="007647BC" w:rsidRDefault="00336B47" w:rsidP="00336B47">
      <w:pPr>
        <w:pStyle w:val="ContactInfo"/>
        <w:jc w:val="left"/>
        <w:rPr>
          <w:szCs w:val="20"/>
        </w:rPr>
      </w:pPr>
      <w:r w:rsidRPr="007647BC">
        <w:rPr>
          <w:szCs w:val="20"/>
        </w:rPr>
        <w:t xml:space="preserve">This agreement is </w:t>
      </w:r>
      <w:r w:rsidR="00BC3DFE">
        <w:rPr>
          <w:szCs w:val="20"/>
        </w:rPr>
        <w:t xml:space="preserve">for an online web </w:t>
      </w:r>
      <w:r w:rsidRPr="007647BC">
        <w:rPr>
          <w:szCs w:val="20"/>
        </w:rPr>
        <w:t xml:space="preserve">service </w:t>
      </w:r>
      <w:r w:rsidR="00BC3DFE">
        <w:rPr>
          <w:szCs w:val="20"/>
        </w:rPr>
        <w:t xml:space="preserve">by HT Web Design </w:t>
      </w:r>
      <w:r w:rsidRPr="007647BC">
        <w:rPr>
          <w:szCs w:val="20"/>
        </w:rPr>
        <w:t xml:space="preserve">and will only be renewed or continued when another policy is signed. Otherwise it will automatically end once the service has been provided in full. 50% of fees are due when the first documents are signed and approved. The remainder of the fees are to be paid in full once the final adjustments are made. </w:t>
      </w:r>
    </w:p>
    <w:p w14:paraId="4B32CBBA" w14:textId="77777777" w:rsidR="00336B47" w:rsidRDefault="00336B47" w:rsidP="00336B47">
      <w:pPr>
        <w:pStyle w:val="ContactInfo"/>
        <w:jc w:val="left"/>
        <w:rPr>
          <w:szCs w:val="20"/>
        </w:rPr>
      </w:pPr>
      <w:r>
        <w:rPr>
          <w:szCs w:val="20"/>
        </w:rPr>
        <w:t xml:space="preserve">Fees will need to be paid in full within 30 days of the invoice being billed. </w:t>
      </w:r>
    </w:p>
    <w:p w14:paraId="76BE6932" w14:textId="77777777" w:rsidR="00336B47" w:rsidRDefault="00336B47" w:rsidP="00336B47">
      <w:pPr>
        <w:pStyle w:val="ContactInfo"/>
        <w:jc w:val="left"/>
        <w:rPr>
          <w:szCs w:val="20"/>
        </w:rPr>
      </w:pPr>
    </w:p>
    <w:p w14:paraId="01D6A013" w14:textId="77777777" w:rsidR="00336B47" w:rsidRDefault="00336B47" w:rsidP="00336B47">
      <w:pPr>
        <w:pStyle w:val="ContactInfo"/>
        <w:jc w:val="left"/>
        <w:rPr>
          <w:b/>
          <w:bCs/>
          <w:sz w:val="22"/>
          <w:szCs w:val="22"/>
        </w:rPr>
      </w:pPr>
      <w:r>
        <w:rPr>
          <w:b/>
          <w:bCs/>
          <w:sz w:val="22"/>
          <w:szCs w:val="22"/>
        </w:rPr>
        <w:t>Third Party Agreement</w:t>
      </w:r>
    </w:p>
    <w:p w14:paraId="21C7A496" w14:textId="77777777" w:rsidR="00336B47" w:rsidRPr="007647BC" w:rsidRDefault="00336B47" w:rsidP="00336B47">
      <w:pPr>
        <w:pStyle w:val="ContactInfo"/>
        <w:jc w:val="left"/>
        <w:rPr>
          <w:szCs w:val="20"/>
        </w:rPr>
      </w:pPr>
      <w:r>
        <w:rPr>
          <w:szCs w:val="20"/>
        </w:rPr>
        <w:t>During any point in time, HT Web Design is authorized to use any third-party connections to help create, design, consult and operate the business it receives from clients. This means the potential hiring of another independent contractor. Any work done by an independent contractor including claims, damages, costs or losses however will not be and cannot be used against HT Web Design at any time during this agreement. Any information regarding your name or company will not be used without your consent as per the privacy standards act.</w:t>
      </w:r>
    </w:p>
    <w:p w14:paraId="0301E45E" w14:textId="77777777" w:rsidR="00336B47" w:rsidRPr="007647BC" w:rsidRDefault="00336B47" w:rsidP="00336B47">
      <w:pPr>
        <w:pStyle w:val="ContactInfo"/>
        <w:jc w:val="left"/>
        <w:rPr>
          <w:b/>
          <w:bCs/>
          <w:sz w:val="22"/>
          <w:szCs w:val="22"/>
        </w:rPr>
      </w:pPr>
    </w:p>
    <w:p w14:paraId="7AA29468" w14:textId="77777777" w:rsidR="00336B47" w:rsidRDefault="00336B47" w:rsidP="00336B47">
      <w:pPr>
        <w:pStyle w:val="ContactInfo"/>
        <w:jc w:val="left"/>
        <w:rPr>
          <w:b/>
          <w:bCs/>
          <w:sz w:val="22"/>
          <w:szCs w:val="22"/>
        </w:rPr>
      </w:pPr>
      <w:r>
        <w:rPr>
          <w:b/>
          <w:bCs/>
          <w:sz w:val="22"/>
          <w:szCs w:val="22"/>
        </w:rPr>
        <w:t xml:space="preserve">Copyright Warranty </w:t>
      </w:r>
    </w:p>
    <w:p w14:paraId="4A2444B5" w14:textId="77777777" w:rsidR="00336B47" w:rsidRPr="00335F80" w:rsidRDefault="00336B47" w:rsidP="00336B47">
      <w:pPr>
        <w:pStyle w:val="ContactInfo"/>
        <w:jc w:val="left"/>
        <w:rPr>
          <w:szCs w:val="20"/>
        </w:rPr>
      </w:pPr>
      <w:r>
        <w:rPr>
          <w:szCs w:val="20"/>
        </w:rPr>
        <w:t xml:space="preserve">You represent and warrant that no matter what at any time no one is to use, copy or sell any property that is of HT Web Design. In doing so you will make the agreement null and void and open yourself up to potential legal action. You do give licensing to HT Web Design to use any of the material you may send our way for the work agreed upon.  </w:t>
      </w:r>
    </w:p>
    <w:p w14:paraId="6C6CA5F3" w14:textId="77777777" w:rsidR="00336B47" w:rsidRDefault="00336B47" w:rsidP="00336B47">
      <w:pPr>
        <w:pStyle w:val="ContactInfo"/>
        <w:jc w:val="left"/>
        <w:rPr>
          <w:sz w:val="24"/>
          <w:szCs w:val="24"/>
        </w:rPr>
      </w:pPr>
    </w:p>
    <w:p w14:paraId="1F273F16" w14:textId="77777777" w:rsidR="00336B47" w:rsidRPr="00496494" w:rsidRDefault="00336B47" w:rsidP="00336B47">
      <w:pPr>
        <w:pStyle w:val="ContactInfo"/>
        <w:jc w:val="left"/>
        <w:rPr>
          <w:b/>
          <w:bCs/>
          <w:color w:val="FF0000"/>
          <w:sz w:val="24"/>
          <w:szCs w:val="24"/>
        </w:rPr>
      </w:pPr>
      <w:r w:rsidRPr="00496494">
        <w:rPr>
          <w:b/>
          <w:bCs/>
          <w:color w:val="FF0000"/>
          <w:sz w:val="24"/>
          <w:szCs w:val="24"/>
        </w:rPr>
        <w:t>Acceptance</w:t>
      </w:r>
    </w:p>
    <w:p w14:paraId="3FABE05F" w14:textId="77777777" w:rsidR="00336B47" w:rsidRDefault="00336B47" w:rsidP="00336B47">
      <w:pPr>
        <w:pStyle w:val="ContactInfo"/>
        <w:jc w:val="left"/>
        <w:rPr>
          <w:color w:val="000000" w:themeColor="text1"/>
          <w:szCs w:val="20"/>
        </w:rPr>
      </w:pPr>
      <w:r w:rsidRPr="00496494">
        <w:rPr>
          <w:color w:val="000000" w:themeColor="text1"/>
          <w:szCs w:val="20"/>
        </w:rPr>
        <w:t xml:space="preserve">Your signature below indicates approval of the above information, terms and conditions. </w:t>
      </w:r>
    </w:p>
    <w:p w14:paraId="3FCB6AE3" w14:textId="77777777" w:rsidR="00336B47" w:rsidRDefault="00336B47" w:rsidP="00336B47">
      <w:pPr>
        <w:pStyle w:val="ContactInfo"/>
        <w:jc w:val="left"/>
        <w:rPr>
          <w:color w:val="000000" w:themeColor="text1"/>
          <w:szCs w:val="20"/>
        </w:rPr>
      </w:pPr>
    </w:p>
    <w:p w14:paraId="79D06027" w14:textId="77777777" w:rsidR="00336B47" w:rsidRDefault="00336B47" w:rsidP="00336B47">
      <w:pPr>
        <w:pStyle w:val="ContactInfo"/>
        <w:jc w:val="left"/>
        <w:rPr>
          <w:color w:val="000000" w:themeColor="text1"/>
          <w:szCs w:val="20"/>
          <w:u w:val="single"/>
        </w:rPr>
      </w:pPr>
      <w:r>
        <w:rPr>
          <w:color w:val="000000" w:themeColor="text1"/>
          <w:szCs w:val="20"/>
        </w:rPr>
        <w:t xml:space="preserve">__________________________________                           __________________________________   </w:t>
      </w:r>
      <w:r>
        <w:rPr>
          <w:color w:val="000000" w:themeColor="text1"/>
          <w:szCs w:val="20"/>
          <w:u w:val="single"/>
        </w:rPr>
        <w:t xml:space="preserve">         </w:t>
      </w:r>
    </w:p>
    <w:p w14:paraId="4A05A244" w14:textId="77777777" w:rsidR="00336B47" w:rsidRPr="00334E5E" w:rsidRDefault="00336B47" w:rsidP="00336B47">
      <w:pPr>
        <w:pStyle w:val="ContactInfo"/>
        <w:jc w:val="left"/>
        <w:rPr>
          <w:color w:val="000000" w:themeColor="text1"/>
          <w:szCs w:val="20"/>
        </w:rPr>
      </w:pPr>
      <w:r>
        <w:rPr>
          <w:color w:val="000000" w:themeColor="text1"/>
          <w:szCs w:val="20"/>
        </w:rPr>
        <w:t xml:space="preserve">Name of Authorized representative                           Date of Signature </w:t>
      </w:r>
    </w:p>
    <w:p w14:paraId="50C9AAF6" w14:textId="75988F0C" w:rsidR="009468D3" w:rsidRDefault="009468D3" w:rsidP="00254E0D">
      <w:pPr>
        <w:pStyle w:val="Signature"/>
      </w:pPr>
    </w:p>
    <w:sectPr w:rsidR="009468D3" w:rsidSect="00A81C05">
      <w:headerReference w:type="default" r:id="rId12"/>
      <w:footerReference w:type="first" r:id="rId13"/>
      <w:pgSz w:w="12240" w:h="15840" w:code="1"/>
      <w:pgMar w:top="2275" w:right="1440" w:bottom="2520" w:left="144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0A8CB7" w14:textId="77777777" w:rsidR="005F3F0D" w:rsidRDefault="005F3F0D">
      <w:pPr>
        <w:spacing w:after="0" w:line="240" w:lineRule="auto"/>
      </w:pPr>
      <w:r>
        <w:separator/>
      </w:r>
    </w:p>
    <w:p w14:paraId="31C546E3" w14:textId="77777777" w:rsidR="005F3F0D" w:rsidRDefault="005F3F0D"/>
  </w:endnote>
  <w:endnote w:type="continuationSeparator" w:id="0">
    <w:p w14:paraId="5F5AE3E6" w14:textId="77777777" w:rsidR="005F3F0D" w:rsidRDefault="005F3F0D">
      <w:pPr>
        <w:spacing w:after="0" w:line="240" w:lineRule="auto"/>
      </w:pPr>
      <w:r>
        <w:continuationSeparator/>
      </w:r>
    </w:p>
    <w:p w14:paraId="3CE5DA3A" w14:textId="77777777" w:rsidR="005F3F0D" w:rsidRDefault="005F3F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EB648" w14:textId="77777777" w:rsidR="00752FC4" w:rsidRDefault="00752FC4" w:rsidP="00752FC4">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80A110" w14:textId="77777777" w:rsidR="005F3F0D" w:rsidRDefault="005F3F0D">
      <w:pPr>
        <w:spacing w:after="0" w:line="240" w:lineRule="auto"/>
      </w:pPr>
      <w:r>
        <w:separator/>
      </w:r>
    </w:p>
    <w:p w14:paraId="2FAFAFFD" w14:textId="77777777" w:rsidR="005F3F0D" w:rsidRDefault="005F3F0D"/>
  </w:footnote>
  <w:footnote w:type="continuationSeparator" w:id="0">
    <w:p w14:paraId="3C340F79" w14:textId="77777777" w:rsidR="005F3F0D" w:rsidRDefault="005F3F0D">
      <w:pPr>
        <w:spacing w:after="0" w:line="240" w:lineRule="auto"/>
      </w:pPr>
      <w:r>
        <w:continuationSeparator/>
      </w:r>
    </w:p>
    <w:p w14:paraId="34427099" w14:textId="77777777" w:rsidR="005F3F0D" w:rsidRDefault="005F3F0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E6EF3D" w14:textId="77777777" w:rsidR="001B4EEF" w:rsidRPr="00FE1448" w:rsidRDefault="00107C8E" w:rsidP="00FE1448">
    <w:pPr>
      <w:pStyle w:val="Header"/>
    </w:pPr>
    <w:r>
      <w:rPr>
        <w:noProof/>
      </w:rPr>
      <mc:AlternateContent>
        <mc:Choice Requires="wpg">
          <w:drawing>
            <wp:anchor distT="0" distB="0" distL="114300" distR="114300" simplePos="0" relativeHeight="251678720" behindDoc="0" locked="0" layoutInCell="1" allowOverlap="1" wp14:anchorId="4FA02F07" wp14:editId="4F39103C">
              <wp:simplePos x="0" y="0"/>
              <wp:positionH relativeFrom="page">
                <wp:align>center</wp:align>
              </wp:positionH>
              <wp:positionV relativeFrom="page">
                <wp:align>center</wp:align>
              </wp:positionV>
              <wp:extent cx="7776182" cy="10059285"/>
              <wp:effectExtent l="0" t="0" r="0" b="0"/>
              <wp:wrapNone/>
              <wp:docPr id="23" name="Group 2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776182" cy="10059285"/>
                        <a:chOff x="0" y="0"/>
                        <a:chExt cx="7776182" cy="10059285"/>
                      </a:xfrm>
                    </wpg:grpSpPr>
                    <wps:wsp>
                      <wps:cNvPr id="8" name="Freeform 5">
                        <a:extLst>
                          <a:ext uri="{FF2B5EF4-FFF2-40B4-BE49-F238E27FC236}">
                            <a16:creationId xmlns:a16="http://schemas.microsoft.com/office/drawing/2014/main" id="{2BD393E8-ECF6-40C0-83E6-54BC394B020C}"/>
                          </a:ext>
                        </a:extLst>
                      </wps:cNvPr>
                      <wps:cNvSpPr>
                        <a:spLocks/>
                      </wps:cNvSpPr>
                      <wps:spPr bwMode="auto">
                        <a:xfrm>
                          <a:off x="0" y="923925"/>
                          <a:ext cx="4317214" cy="1032782"/>
                        </a:xfrm>
                        <a:custGeom>
                          <a:avLst/>
                          <a:gdLst>
                            <a:gd name="T0" fmla="*/ 2136 w 2671"/>
                            <a:gd name="T1" fmla="*/ 0 h 690"/>
                            <a:gd name="T2" fmla="*/ 0 w 2671"/>
                            <a:gd name="T3" fmla="*/ 0 h 690"/>
                            <a:gd name="T4" fmla="*/ 0 w 2671"/>
                            <a:gd name="T5" fmla="*/ 690 h 690"/>
                            <a:gd name="T6" fmla="*/ 2671 w 2671"/>
                            <a:gd name="T7" fmla="*/ 690 h 690"/>
                            <a:gd name="T8" fmla="*/ 2136 w 2671"/>
                            <a:gd name="T9" fmla="*/ 0 h 690"/>
                          </a:gdLst>
                          <a:ahLst/>
                          <a:cxnLst>
                            <a:cxn ang="0">
                              <a:pos x="T0" y="T1"/>
                            </a:cxn>
                            <a:cxn ang="0">
                              <a:pos x="T2" y="T3"/>
                            </a:cxn>
                            <a:cxn ang="0">
                              <a:pos x="T4" y="T5"/>
                            </a:cxn>
                            <a:cxn ang="0">
                              <a:pos x="T6" y="T7"/>
                            </a:cxn>
                            <a:cxn ang="0">
                              <a:pos x="T8" y="T9"/>
                            </a:cxn>
                          </a:cxnLst>
                          <a:rect l="0" t="0" r="r" b="b"/>
                          <a:pathLst>
                            <a:path w="2671" h="690">
                              <a:moveTo>
                                <a:pt x="2136" y="0"/>
                              </a:moveTo>
                              <a:lnTo>
                                <a:pt x="0" y="0"/>
                              </a:lnTo>
                              <a:lnTo>
                                <a:pt x="0" y="690"/>
                              </a:lnTo>
                              <a:lnTo>
                                <a:pt x="2671" y="690"/>
                              </a:lnTo>
                              <a:lnTo>
                                <a:pt x="2136" y="0"/>
                              </a:lnTo>
                              <a:close/>
                            </a:path>
                          </a:pathLst>
                        </a:custGeom>
                        <a:solidFill>
                          <a:schemeClr val="accent2"/>
                        </a:solidFill>
                        <a:ln>
                          <a:noFill/>
                        </a:ln>
                      </wps:spPr>
                      <wps:bodyPr vert="horz" wrap="square" lIns="91440" tIns="45720" rIns="91440" bIns="45720" numCol="1" anchor="t" anchorCtr="0" compatLnSpc="1">
                        <a:prstTxWarp prst="textNoShape">
                          <a:avLst/>
                        </a:prstTxWarp>
                      </wps:bodyPr>
                    </wps:wsp>
                    <wps:wsp>
                      <wps:cNvPr id="9" name="Freeform 6">
                        <a:extLst>
                          <a:ext uri="{FF2B5EF4-FFF2-40B4-BE49-F238E27FC236}">
                            <a16:creationId xmlns:a16="http://schemas.microsoft.com/office/drawing/2014/main" id="{96F8F234-34A2-492E-A1DD-876120A115D8}"/>
                          </a:ext>
                        </a:extLst>
                      </wps:cNvPr>
                      <wps:cNvSpPr>
                        <a:spLocks/>
                      </wps:cNvSpPr>
                      <wps:spPr bwMode="auto">
                        <a:xfrm>
                          <a:off x="3943350" y="485775"/>
                          <a:ext cx="3832315" cy="658586"/>
                        </a:xfrm>
                        <a:custGeom>
                          <a:avLst/>
                          <a:gdLst>
                            <a:gd name="T0" fmla="*/ 2371 w 2371"/>
                            <a:gd name="T1" fmla="*/ 0 h 440"/>
                            <a:gd name="T2" fmla="*/ 0 w 2371"/>
                            <a:gd name="T3" fmla="*/ 0 h 440"/>
                            <a:gd name="T4" fmla="*/ 355 w 2371"/>
                            <a:gd name="T5" fmla="*/ 440 h 440"/>
                            <a:gd name="T6" fmla="*/ 2371 w 2371"/>
                            <a:gd name="T7" fmla="*/ 440 h 440"/>
                            <a:gd name="T8" fmla="*/ 2371 w 2371"/>
                            <a:gd name="T9" fmla="*/ 0 h 440"/>
                          </a:gdLst>
                          <a:ahLst/>
                          <a:cxnLst>
                            <a:cxn ang="0">
                              <a:pos x="T0" y="T1"/>
                            </a:cxn>
                            <a:cxn ang="0">
                              <a:pos x="T2" y="T3"/>
                            </a:cxn>
                            <a:cxn ang="0">
                              <a:pos x="T4" y="T5"/>
                            </a:cxn>
                            <a:cxn ang="0">
                              <a:pos x="T6" y="T7"/>
                            </a:cxn>
                            <a:cxn ang="0">
                              <a:pos x="T8" y="T9"/>
                            </a:cxn>
                          </a:cxnLst>
                          <a:rect l="0" t="0" r="r" b="b"/>
                          <a:pathLst>
                            <a:path w="2371" h="440">
                              <a:moveTo>
                                <a:pt x="2371" y="0"/>
                              </a:moveTo>
                              <a:lnTo>
                                <a:pt x="0" y="0"/>
                              </a:lnTo>
                              <a:lnTo>
                                <a:pt x="355" y="440"/>
                              </a:lnTo>
                              <a:lnTo>
                                <a:pt x="2371" y="440"/>
                              </a:lnTo>
                              <a:lnTo>
                                <a:pt x="2371" y="0"/>
                              </a:lnTo>
                              <a:close/>
                            </a:path>
                          </a:pathLst>
                        </a:custGeom>
                        <a:solidFill>
                          <a:schemeClr val="accent4"/>
                        </a:solidFill>
                        <a:ln>
                          <a:noFill/>
                        </a:ln>
                      </wps:spPr>
                      <wps:bodyPr vert="horz" wrap="square" lIns="91440" tIns="45720" rIns="91440" bIns="45720" numCol="1" anchor="t" anchorCtr="0" compatLnSpc="1">
                        <a:prstTxWarp prst="textNoShape">
                          <a:avLst/>
                        </a:prstTxWarp>
                      </wps:bodyPr>
                    </wps:wsp>
                    <wps:wsp>
                      <wps:cNvPr id="11" name="Rectangle 8">
                        <a:extLst>
                          <a:ext uri="{FF2B5EF4-FFF2-40B4-BE49-F238E27FC236}">
                            <a16:creationId xmlns:a16="http://schemas.microsoft.com/office/drawing/2014/main" id="{0DDCEB9B-D4C0-46BA-BA2F-F5E77866991E}"/>
                          </a:ext>
                        </a:extLst>
                      </wps:cNvPr>
                      <wps:cNvSpPr>
                        <a:spLocks noChangeArrowheads="1"/>
                      </wps:cNvSpPr>
                      <wps:spPr bwMode="auto">
                        <a:xfrm>
                          <a:off x="0" y="0"/>
                          <a:ext cx="7771308" cy="667566"/>
                        </a:xfrm>
                        <a:prstGeom prst="rect">
                          <a:avLst/>
                        </a:prstGeom>
                        <a:solidFill>
                          <a:schemeClr val="accent1"/>
                        </a:solidFill>
                        <a:ln>
                          <a:noFill/>
                        </a:ln>
                      </wps:spPr>
                      <wps:bodyPr vert="horz" wrap="square" lIns="91440" tIns="45720" rIns="91440" bIns="45720" numCol="1" anchor="t" anchorCtr="0" compatLnSpc="1">
                        <a:prstTxWarp prst="textNoShape">
                          <a:avLst/>
                        </a:prstTxWarp>
                      </wps:bodyPr>
                    </wps:wsp>
                    <wps:wsp>
                      <wps:cNvPr id="28" name="Freeform: Shape 27">
                        <a:extLst>
                          <a:ext uri="{FF2B5EF4-FFF2-40B4-BE49-F238E27FC236}">
                            <a16:creationId xmlns:a16="http://schemas.microsoft.com/office/drawing/2014/main" id="{359D7797-4BA1-47FB-B5A7-EB6D46754C37}"/>
                          </a:ext>
                        </a:extLst>
                      </wps:cNvPr>
                      <wps:cNvSpPr>
                        <a:spLocks/>
                      </wps:cNvSpPr>
                      <wps:spPr bwMode="auto">
                        <a:xfrm>
                          <a:off x="0" y="8515350"/>
                          <a:ext cx="6694833" cy="1543935"/>
                        </a:xfrm>
                        <a:custGeom>
                          <a:avLst/>
                          <a:gdLst>
                            <a:gd name="connsiteX0" fmla="*/ 0 w 6694833"/>
                            <a:gd name="connsiteY0" fmla="*/ 0 h 1543935"/>
                            <a:gd name="connsiteX1" fmla="*/ 4583908 w 6694833"/>
                            <a:gd name="connsiteY1" fmla="*/ 0 h 1543935"/>
                            <a:gd name="connsiteX2" fmla="*/ 6694833 w 6694833"/>
                            <a:gd name="connsiteY2" fmla="*/ 1543935 h 1543935"/>
                            <a:gd name="connsiteX3" fmla="*/ 1023938 w 6694833"/>
                            <a:gd name="connsiteY3" fmla="*/ 1543935 h 1543935"/>
                            <a:gd name="connsiteX4" fmla="*/ 9698 w 6694833"/>
                            <a:gd name="connsiteY4" fmla="*/ 1543935 h 1543935"/>
                            <a:gd name="connsiteX5" fmla="*/ 0 w 6694833"/>
                            <a:gd name="connsiteY5" fmla="*/ 1543935 h 1543935"/>
                            <a:gd name="connsiteX6" fmla="*/ 0 w 6694833"/>
                            <a:gd name="connsiteY6" fmla="*/ 48783 h 1543935"/>
                            <a:gd name="connsiteX7" fmla="*/ 307 w 6694833"/>
                            <a:gd name="connsiteY7" fmla="*/ 48783 h 154393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6694833" h="1543935">
                              <a:moveTo>
                                <a:pt x="0" y="0"/>
                              </a:moveTo>
                              <a:lnTo>
                                <a:pt x="4583908" y="0"/>
                              </a:lnTo>
                              <a:lnTo>
                                <a:pt x="6694833" y="1543935"/>
                              </a:lnTo>
                              <a:lnTo>
                                <a:pt x="1023938" y="1543935"/>
                              </a:lnTo>
                              <a:lnTo>
                                <a:pt x="9698" y="1543935"/>
                              </a:lnTo>
                              <a:lnTo>
                                <a:pt x="0" y="1543935"/>
                              </a:lnTo>
                              <a:lnTo>
                                <a:pt x="0" y="48783"/>
                              </a:lnTo>
                              <a:lnTo>
                                <a:pt x="307" y="48783"/>
                              </a:lnTo>
                              <a:close/>
                            </a:path>
                          </a:pathLst>
                        </a:custGeom>
                        <a:solidFill>
                          <a:schemeClr val="accent4"/>
                        </a:solidFill>
                        <a:ln>
                          <a:noFill/>
                        </a:ln>
                      </wps:spPr>
                      <wps:bodyPr vert="horz" wrap="square" lIns="91440" tIns="45720" rIns="91440" bIns="45720" numCol="1" anchor="t" anchorCtr="0" compatLnSpc="1">
                        <a:prstTxWarp prst="textNoShape">
                          <a:avLst/>
                        </a:prstTxWarp>
                        <a:noAutofit/>
                      </wps:bodyPr>
                    </wps:wsp>
                    <wps:wsp>
                      <wps:cNvPr id="14" name="Freeform: Shape 24"/>
                      <wps:cNvSpPr>
                        <a:spLocks/>
                      </wps:cNvSpPr>
                      <wps:spPr bwMode="auto">
                        <a:xfrm>
                          <a:off x="6496050" y="7315200"/>
                          <a:ext cx="1280132" cy="2742111"/>
                        </a:xfrm>
                        <a:custGeom>
                          <a:avLst/>
                          <a:gdLst>
                            <a:gd name="connsiteX0" fmla="*/ 1280132 w 1280132"/>
                            <a:gd name="connsiteY0" fmla="*/ 0 h 2742111"/>
                            <a:gd name="connsiteX1" fmla="*/ 1280132 w 1280132"/>
                            <a:gd name="connsiteY1" fmla="*/ 2733130 h 2742111"/>
                            <a:gd name="connsiteX2" fmla="*/ 1280131 w 1280132"/>
                            <a:gd name="connsiteY2" fmla="*/ 2733130 h 2742111"/>
                            <a:gd name="connsiteX3" fmla="*/ 1280131 w 1280132"/>
                            <a:gd name="connsiteY3" fmla="*/ 2742111 h 2742111"/>
                            <a:gd name="connsiteX4" fmla="*/ 1094394 w 1280132"/>
                            <a:gd name="connsiteY4" fmla="*/ 2742111 h 2742111"/>
                            <a:gd name="connsiteX5" fmla="*/ 1094394 w 1280132"/>
                            <a:gd name="connsiteY5" fmla="*/ 2742104 h 2742111"/>
                            <a:gd name="connsiteX6" fmla="*/ 1094254 w 1280132"/>
                            <a:gd name="connsiteY6" fmla="*/ 2742111 h 2742111"/>
                            <a:gd name="connsiteX7" fmla="*/ 0 w 1280132"/>
                            <a:gd name="connsiteY7" fmla="*/ 1944324 h 2742111"/>
                            <a:gd name="connsiteX8" fmla="*/ 0 w 1280132"/>
                            <a:gd name="connsiteY8" fmla="*/ 926510 h 274211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280132" h="2742111">
                              <a:moveTo>
                                <a:pt x="1280132" y="0"/>
                              </a:moveTo>
                              <a:lnTo>
                                <a:pt x="1280132" y="2733130"/>
                              </a:lnTo>
                              <a:lnTo>
                                <a:pt x="1280131" y="2733130"/>
                              </a:lnTo>
                              <a:lnTo>
                                <a:pt x="1280131" y="2742111"/>
                              </a:lnTo>
                              <a:lnTo>
                                <a:pt x="1094394" y="2742111"/>
                              </a:lnTo>
                              <a:lnTo>
                                <a:pt x="1094394" y="2742104"/>
                              </a:lnTo>
                              <a:lnTo>
                                <a:pt x="1094254" y="2742111"/>
                              </a:lnTo>
                              <a:lnTo>
                                <a:pt x="0" y="1944324"/>
                              </a:lnTo>
                              <a:lnTo>
                                <a:pt x="0" y="926510"/>
                              </a:lnTo>
                              <a:close/>
                            </a:path>
                          </a:pathLst>
                        </a:custGeom>
                        <a:solidFill>
                          <a:schemeClr val="accent2"/>
                        </a:solidFill>
                        <a:ln>
                          <a:noFill/>
                        </a:ln>
                      </wps:spPr>
                      <wps:bodyPr vert="horz" wrap="square" lIns="91440" tIns="45720" rIns="91440" bIns="45720" numCol="1" anchor="t" anchorCtr="0" compatLnSpc="1">
                        <a:prstTxWarp prst="textNoShape">
                          <a:avLst/>
                        </a:prstTxWarp>
                        <a:noAutofit/>
                      </wps:bodyPr>
                    </wps:wsp>
                    <wps:wsp>
                      <wps:cNvPr id="16" name="Freeform 13">
                        <a:extLst>
                          <a:ext uri="{FF2B5EF4-FFF2-40B4-BE49-F238E27FC236}">
                            <a16:creationId xmlns:a16="http://schemas.microsoft.com/office/drawing/2014/main" id="{8825FBAD-95F1-4207-9A2A-C5C7686DC2CF}"/>
                          </a:ext>
                        </a:extLst>
                      </wps:cNvPr>
                      <wps:cNvSpPr>
                        <a:spLocks/>
                      </wps:cNvSpPr>
                      <wps:spPr bwMode="auto">
                        <a:xfrm>
                          <a:off x="5267325" y="7848600"/>
                          <a:ext cx="1228410" cy="1766207"/>
                        </a:xfrm>
                        <a:custGeom>
                          <a:avLst/>
                          <a:gdLst>
                            <a:gd name="T0" fmla="*/ 760 w 760"/>
                            <a:gd name="T1" fmla="*/ 0 h 1180"/>
                            <a:gd name="T2" fmla="*/ 0 w 760"/>
                            <a:gd name="T3" fmla="*/ 593 h 1180"/>
                            <a:gd name="T4" fmla="*/ 760 w 760"/>
                            <a:gd name="T5" fmla="*/ 1180 h 1180"/>
                            <a:gd name="T6" fmla="*/ 760 w 760"/>
                            <a:gd name="T7" fmla="*/ 946 h 1180"/>
                            <a:gd name="T8" fmla="*/ 317 w 760"/>
                            <a:gd name="T9" fmla="*/ 604 h 1180"/>
                            <a:gd name="T10" fmla="*/ 760 w 760"/>
                            <a:gd name="T11" fmla="*/ 266 h 1180"/>
                            <a:gd name="T12" fmla="*/ 760 w 760"/>
                            <a:gd name="T13" fmla="*/ 0 h 1180"/>
                          </a:gdLst>
                          <a:ahLst/>
                          <a:cxnLst>
                            <a:cxn ang="0">
                              <a:pos x="T0" y="T1"/>
                            </a:cxn>
                            <a:cxn ang="0">
                              <a:pos x="T2" y="T3"/>
                            </a:cxn>
                            <a:cxn ang="0">
                              <a:pos x="T4" y="T5"/>
                            </a:cxn>
                            <a:cxn ang="0">
                              <a:pos x="T6" y="T7"/>
                            </a:cxn>
                            <a:cxn ang="0">
                              <a:pos x="T8" y="T9"/>
                            </a:cxn>
                            <a:cxn ang="0">
                              <a:pos x="T10" y="T11"/>
                            </a:cxn>
                            <a:cxn ang="0">
                              <a:pos x="T12" y="T13"/>
                            </a:cxn>
                          </a:cxnLst>
                          <a:rect l="0" t="0" r="r" b="b"/>
                          <a:pathLst>
                            <a:path w="760" h="1180">
                              <a:moveTo>
                                <a:pt x="760" y="0"/>
                              </a:moveTo>
                              <a:lnTo>
                                <a:pt x="0" y="593"/>
                              </a:lnTo>
                              <a:lnTo>
                                <a:pt x="760" y="1180"/>
                              </a:lnTo>
                              <a:lnTo>
                                <a:pt x="760" y="946"/>
                              </a:lnTo>
                              <a:lnTo>
                                <a:pt x="317" y="604"/>
                              </a:lnTo>
                              <a:lnTo>
                                <a:pt x="760" y="266"/>
                              </a:lnTo>
                              <a:lnTo>
                                <a:pt x="760" y="0"/>
                              </a:lnTo>
                              <a:close/>
                            </a:path>
                          </a:pathLst>
                        </a:custGeom>
                        <a:solidFill>
                          <a:schemeClr val="accent1"/>
                        </a:solidFill>
                        <a:ln>
                          <a:noFill/>
                        </a:ln>
                      </wps:spPr>
                      <wps:bodyPr vert="horz" wrap="square" lIns="91440" tIns="45720" rIns="91440" bIns="45720" numCol="1" anchor="t" anchorCtr="0" compatLnSpc="1">
                        <a:prstTxWarp prst="textNoShape">
                          <a:avLst/>
                        </a:prstTxWarp>
                      </wps:bodyPr>
                    </wps:wsp>
                    <wps:wsp>
                      <wps:cNvPr id="18" name="Freeform 15">
                        <a:extLst>
                          <a:ext uri="{FF2B5EF4-FFF2-40B4-BE49-F238E27FC236}">
                            <a16:creationId xmlns:a16="http://schemas.microsoft.com/office/drawing/2014/main" id="{D15E71B7-D7A6-44CE-830C-354A3088AF64}"/>
                          </a:ext>
                        </a:extLst>
                      </wps:cNvPr>
                      <wps:cNvSpPr>
                        <a:spLocks/>
                      </wps:cNvSpPr>
                      <wps:spPr bwMode="auto">
                        <a:xfrm>
                          <a:off x="5780012" y="8248650"/>
                          <a:ext cx="716034" cy="1017814"/>
                        </a:xfrm>
                        <a:custGeom>
                          <a:avLst/>
                          <a:gdLst>
                            <a:gd name="T0" fmla="*/ 443 w 443"/>
                            <a:gd name="T1" fmla="*/ 0 h 680"/>
                            <a:gd name="T2" fmla="*/ 0 w 443"/>
                            <a:gd name="T3" fmla="*/ 338 h 680"/>
                            <a:gd name="T4" fmla="*/ 443 w 443"/>
                            <a:gd name="T5" fmla="*/ 680 h 680"/>
                            <a:gd name="T6" fmla="*/ 443 w 443"/>
                            <a:gd name="T7" fmla="*/ 0 h 680"/>
                          </a:gdLst>
                          <a:ahLst/>
                          <a:cxnLst>
                            <a:cxn ang="0">
                              <a:pos x="T0" y="T1"/>
                            </a:cxn>
                            <a:cxn ang="0">
                              <a:pos x="T2" y="T3"/>
                            </a:cxn>
                            <a:cxn ang="0">
                              <a:pos x="T4" y="T5"/>
                            </a:cxn>
                            <a:cxn ang="0">
                              <a:pos x="T6" y="T7"/>
                            </a:cxn>
                          </a:cxnLst>
                          <a:rect l="0" t="0" r="r" b="b"/>
                          <a:pathLst>
                            <a:path w="443" h="680">
                              <a:moveTo>
                                <a:pt x="443" y="0"/>
                              </a:moveTo>
                              <a:lnTo>
                                <a:pt x="0" y="338"/>
                              </a:lnTo>
                              <a:lnTo>
                                <a:pt x="443" y="680"/>
                              </a:lnTo>
                              <a:lnTo>
                                <a:pt x="443" y="0"/>
                              </a:lnTo>
                              <a:close/>
                            </a:path>
                          </a:pathLst>
                        </a:custGeom>
                        <a:solidFill>
                          <a:schemeClr val="accent3"/>
                        </a:solidFill>
                        <a:ln>
                          <a:noFill/>
                        </a:ln>
                      </wps:spPr>
                      <wps:bodyPr vert="horz" wrap="square" lIns="91440" tIns="45720" rIns="91440" bIns="45720" numCol="1" anchor="t" anchorCtr="0" compatLnSpc="1">
                        <a:prstTxWarp prst="textNoShape">
                          <a:avLst/>
                        </a:prstTxWarp>
                      </wps:bodyPr>
                    </wps:wsp>
                    <wps:wsp>
                      <wps:cNvPr id="29" name="Rectangle 28">
                        <a:extLst>
                          <a:ext uri="{FF2B5EF4-FFF2-40B4-BE49-F238E27FC236}">
                            <a16:creationId xmlns:a16="http://schemas.microsoft.com/office/drawing/2014/main" id="{86C4AB77-1494-48EA-BE49-457966A12F59}"/>
                          </a:ext>
                        </a:extLst>
                      </wps:cNvPr>
                      <wps:cNvSpPr/>
                      <wps:spPr>
                        <a:xfrm>
                          <a:off x="0" y="0"/>
                          <a:ext cx="7772400" cy="100584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100000</wp14:pctWidth>
              </wp14:sizeRelH>
              <wp14:sizeRelV relativeFrom="page">
                <wp14:pctHeight>100000</wp14:pctHeight>
              </wp14:sizeRelV>
            </wp:anchor>
          </w:drawing>
        </mc:Choice>
        <mc:Fallback>
          <w:pict>
            <v:group w14:anchorId="73346F9B" id="Group 23" o:spid="_x0000_s1026" style="position:absolute;margin-left:0;margin-top:0;width:612.3pt;height:792.05pt;z-index:251678720;mso-width-percent:1000;mso-height-percent:1000;mso-position-horizontal:center;mso-position-horizontal-relative:page;mso-position-vertical:center;mso-position-vertical-relative:page;mso-width-percent:1000;mso-height-percent:1000" coordsize="77761,100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">
              <v:shape id="Freeform 5" o:spid="_x0000_s1027" style="position:absolute;top:9239;width:43172;height:10328;visibility:visible;mso-wrap-style:square;v-text-anchor:top" coordsize="2671,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" path="m2136,l,,,690r2671,l2136,xe" fillcolor="#650707 [3205]" stroked="f">
                <v:path arrowok="t" o:connecttype="custom" o:connectlocs="3452478,0;0,0;0,1032782;4317214,1032782;3452478,0" o:connectangles="0,0,0,0,0"/>
              </v:shape>
              <v:shape id="Freeform 6" o:spid="_x0000_s1028" style="position:absolute;left:39433;top:4857;width:38323;height:6586;visibility:visible;mso-wrap-style:square;v-text-anchor:top" coordsize="237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" path="m2371,l,,355,440r2016,l2371,xe" fillcolor="#414141 [3207]" stroked="f">
                <v:path arrowok="t" o:connecttype="custom" o:connectlocs="3832315,0;0,0;573797,658586;3832315,658586;3832315,0" o:connectangles="0,0,0,0,0"/>
              </v:shape>
              <v:rect id="Rectangle 8" o:spid="_x0000_s1029" style="position:absolute;width:77713;height:66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" fillcolor="#262626 [3204]" stroked="f"/>
              <v:shape id="Freeform: Shape 27" o:spid="_x0000_s1030" style="position:absolute;top:85153;width:66948;height:15439;visibility:visible;mso-wrap-style:square;v-text-anchor:top" coordsize="6694833,1543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" path="m,l4583908,,6694833,1543935r-5670895,l9698,1543935r-9698,l,48783r307,l,xe" fillcolor="#414141 [3207]" stroked="f">
                <v:path arrowok="t" o:connecttype="custom" o:connectlocs="0,0;4583908,0;6694833,1543935;1023938,1543935;9698,1543935;0,1543935;0,48783;307,48783" o:connectangles="0,0,0,0,0,0,0,0"/>
              </v:shape>
              <v:shape id="Freeform: Shape 24" o:spid="_x0000_s1031" style="position:absolute;left:64960;top:73152;width:12801;height:27421;visibility:visible;mso-wrap-style:square;v-text-anchor:top" coordsize="1280132,2742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" path="m1280132,r,2733130l1280131,2733130r,8981l1094394,2742111r,-7l1094254,2742111,,1944324,,926510,1280132,xe" fillcolor="#650707 [3205]" stroked="f">
                <v:path arrowok="t" o:connecttype="custom" o:connectlocs="1280132,0;1280132,2733130;1280131,2733130;1280131,2742111;1094394,2742111;1094394,2742104;1094254,2742111;0,1944324;0,926510" o:connectangles="0,0,0,0,0,0,0,0,0"/>
              </v:shape>
              <v:shape id="Freeform 13" o:spid="_x0000_s1032" style="position:absolute;left:52673;top:78486;width:12284;height:17662;visibility:visible;mso-wrap-style:square;v-text-anchor:top" coordsize="760,1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" path="m760,l,593r760,587l760,946,317,604,760,266,760,xe" fillcolor="#262626 [3204]" stroked="f">
                <v:path arrowok="t" o:connecttype="custom" o:connectlocs="1228410,0;0,887594;1228410,1766207;1228410,1415959;512376,904058;1228410,398145;1228410,0" o:connectangles="0,0,0,0,0,0,0"/>
              </v:shape>
              <v:shape id="Freeform 15" o:spid="_x0000_s1033" style="position:absolute;left:57800;top:82486;width:7160;height:10178;visibility:visible;mso-wrap-style:square;v-text-anchor:top" coordsize="443,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" path="m443,l,338,443,680,443,xe" fillcolor="#e3e3e3 [3206]" stroked="f">
                <v:path arrowok="t" o:connecttype="custom" o:connectlocs="716034,0;0,505913;716034,1017814;716034,0" o:connectangles="0,0,0,0"/>
              </v:shape>
              <v:rect id="Rectangle 28" o:spid="_x0000_s1034" style="position:absolute;width:77724;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" filled="f" stroked="f" strokeweight="2pt"/>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FE6878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5A8399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772052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25AE87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79C6BA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842311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58570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E3A97E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6686F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1A2A02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BEA2F18"/>
    <w:multiLevelType w:val="hybridMultilevel"/>
    <w:tmpl w:val="B41AC5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0C431869"/>
    <w:multiLevelType w:val="hybridMultilevel"/>
    <w:tmpl w:val="FA60E6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1D9A529F"/>
    <w:multiLevelType w:val="hybridMultilevel"/>
    <w:tmpl w:val="E23A83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7F8646F"/>
    <w:multiLevelType w:val="hybridMultilevel"/>
    <w:tmpl w:val="75CC9F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B3220D0"/>
    <w:multiLevelType w:val="hybridMultilevel"/>
    <w:tmpl w:val="005292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355604F"/>
    <w:multiLevelType w:val="hybridMultilevel"/>
    <w:tmpl w:val="158C01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DF8780A"/>
    <w:multiLevelType w:val="hybridMultilevel"/>
    <w:tmpl w:val="EC0E59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3"/>
  </w:num>
  <w:num w:numId="13">
    <w:abstractNumId w:val="14"/>
  </w:num>
  <w:num w:numId="14">
    <w:abstractNumId w:val="15"/>
  </w:num>
  <w:num w:numId="15">
    <w:abstractNumId w:val="16"/>
  </w:num>
  <w:num w:numId="16">
    <w:abstractNumId w:val="1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DisplayPageBoundaries/>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5E4"/>
    <w:rsid w:val="000115CE"/>
    <w:rsid w:val="000828F4"/>
    <w:rsid w:val="000F51EC"/>
    <w:rsid w:val="000F7122"/>
    <w:rsid w:val="00107C8E"/>
    <w:rsid w:val="0015507F"/>
    <w:rsid w:val="001B4EEF"/>
    <w:rsid w:val="001B689C"/>
    <w:rsid w:val="001C03AC"/>
    <w:rsid w:val="00200635"/>
    <w:rsid w:val="00254E0D"/>
    <w:rsid w:val="00262AF9"/>
    <w:rsid w:val="002A0A1B"/>
    <w:rsid w:val="002A2BA9"/>
    <w:rsid w:val="002C4A02"/>
    <w:rsid w:val="002E1DDF"/>
    <w:rsid w:val="00334E5E"/>
    <w:rsid w:val="00336B47"/>
    <w:rsid w:val="0038000D"/>
    <w:rsid w:val="00380EF1"/>
    <w:rsid w:val="00385ACF"/>
    <w:rsid w:val="003B048C"/>
    <w:rsid w:val="00400D3C"/>
    <w:rsid w:val="0040677A"/>
    <w:rsid w:val="00410197"/>
    <w:rsid w:val="00426A18"/>
    <w:rsid w:val="00477474"/>
    <w:rsid w:val="00480B7F"/>
    <w:rsid w:val="00485D99"/>
    <w:rsid w:val="00496494"/>
    <w:rsid w:val="004A1893"/>
    <w:rsid w:val="004B2893"/>
    <w:rsid w:val="004C4A44"/>
    <w:rsid w:val="005125BB"/>
    <w:rsid w:val="005264AB"/>
    <w:rsid w:val="00537F9C"/>
    <w:rsid w:val="00572222"/>
    <w:rsid w:val="005741F4"/>
    <w:rsid w:val="005D3DA6"/>
    <w:rsid w:val="005F3F0D"/>
    <w:rsid w:val="0064114C"/>
    <w:rsid w:val="00647538"/>
    <w:rsid w:val="00744EA9"/>
    <w:rsid w:val="00752FC4"/>
    <w:rsid w:val="00757E9C"/>
    <w:rsid w:val="007B4C91"/>
    <w:rsid w:val="007D14C1"/>
    <w:rsid w:val="007D70F7"/>
    <w:rsid w:val="00830C5F"/>
    <w:rsid w:val="00834A33"/>
    <w:rsid w:val="00860EE6"/>
    <w:rsid w:val="008916D6"/>
    <w:rsid w:val="00896EE1"/>
    <w:rsid w:val="008B0143"/>
    <w:rsid w:val="008B1068"/>
    <w:rsid w:val="008C1482"/>
    <w:rsid w:val="008D0AA7"/>
    <w:rsid w:val="008E172E"/>
    <w:rsid w:val="00912A0A"/>
    <w:rsid w:val="009468D3"/>
    <w:rsid w:val="00975643"/>
    <w:rsid w:val="00981EB2"/>
    <w:rsid w:val="009A090D"/>
    <w:rsid w:val="00A05DBE"/>
    <w:rsid w:val="00A17117"/>
    <w:rsid w:val="00A670A9"/>
    <w:rsid w:val="00A7041C"/>
    <w:rsid w:val="00A763AE"/>
    <w:rsid w:val="00A81C05"/>
    <w:rsid w:val="00AF7F0C"/>
    <w:rsid w:val="00B63133"/>
    <w:rsid w:val="00BC0F0A"/>
    <w:rsid w:val="00BC3DFE"/>
    <w:rsid w:val="00C11980"/>
    <w:rsid w:val="00C12A54"/>
    <w:rsid w:val="00CB0809"/>
    <w:rsid w:val="00CE5958"/>
    <w:rsid w:val="00D04123"/>
    <w:rsid w:val="00D06525"/>
    <w:rsid w:val="00D149F1"/>
    <w:rsid w:val="00D25807"/>
    <w:rsid w:val="00D36106"/>
    <w:rsid w:val="00DC7840"/>
    <w:rsid w:val="00E105E4"/>
    <w:rsid w:val="00E127A3"/>
    <w:rsid w:val="00F1217C"/>
    <w:rsid w:val="00F144F2"/>
    <w:rsid w:val="00F54EE1"/>
    <w:rsid w:val="00F71D73"/>
    <w:rsid w:val="00F763B1"/>
    <w:rsid w:val="00F90A6A"/>
    <w:rsid w:val="00FA402E"/>
    <w:rsid w:val="00FB49C2"/>
    <w:rsid w:val="00FE1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AFDD7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000000" w:themeColor="text2" w:themeShade="BF"/>
        <w:sz w:val="22"/>
        <w:szCs w:val="22"/>
        <w:lang w:val="en-US" w:eastAsia="en-US" w:bidi="ar-SA"/>
      </w:rPr>
    </w:rPrDefault>
    <w:pPrDefault>
      <w:pPr>
        <w:spacing w:after="300" w:line="276" w:lineRule="auto"/>
      </w:pPr>
    </w:pPrDefault>
  </w:docDefaults>
  <w:latentStyles w:defLockedState="0" w:defUIPriority="99" w:defSemiHidden="0" w:defUnhideWhenUsed="0" w:defQFormat="0" w:count="376">
    <w:lsdException w:name="Normal" w:uiPriority="0" w:qFormat="1"/>
    <w:lsdException w:name="heading 1" w:semiHidden="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9"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1EB2"/>
    <w:rPr>
      <w:color w:val="auto"/>
    </w:rPr>
  </w:style>
  <w:style w:type="paragraph" w:styleId="Heading1">
    <w:name w:val="heading 1"/>
    <w:basedOn w:val="Normal"/>
    <w:next w:val="Normal"/>
    <w:link w:val="Heading1Char"/>
    <w:uiPriority w:val="9"/>
    <w:semiHidden/>
    <w:rsid w:val="000F51EC"/>
    <w:pPr>
      <w:keepNext/>
      <w:keepLines/>
      <w:spacing w:before="480" w:after="0"/>
      <w:outlineLvl w:val="0"/>
    </w:pPr>
    <w:rPr>
      <w:rFonts w:asciiTheme="majorHAnsi" w:eastAsiaTheme="majorEastAsia" w:hAnsiTheme="majorHAnsi" w:cstheme="majorBidi"/>
      <w:b/>
      <w:bCs/>
      <w:color w:val="320303" w:themeColor="accent2" w:themeShade="80"/>
      <w:sz w:val="28"/>
      <w:szCs w:val="28"/>
    </w:rPr>
  </w:style>
  <w:style w:type="paragraph" w:styleId="Heading2">
    <w:name w:val="heading 2"/>
    <w:basedOn w:val="Normal"/>
    <w:next w:val="Normal"/>
    <w:link w:val="Heading2Char"/>
    <w:uiPriority w:val="9"/>
    <w:semiHidden/>
    <w:pPr>
      <w:keepNext/>
      <w:keepLines/>
      <w:spacing w:before="200" w:after="0"/>
      <w:outlineLvl w:val="1"/>
    </w:pPr>
    <w:rPr>
      <w:rFonts w:asciiTheme="majorHAnsi" w:eastAsiaTheme="majorEastAsia" w:hAnsiTheme="majorHAnsi" w:cstheme="majorBidi"/>
      <w:b/>
      <w:bCs/>
      <w:color w:val="262626" w:themeColor="text1" w:themeTint="D9"/>
      <w:sz w:val="26"/>
      <w:szCs w:val="26"/>
    </w:rPr>
  </w:style>
  <w:style w:type="paragraph" w:styleId="Heading3">
    <w:name w:val="heading 3"/>
    <w:basedOn w:val="Normal"/>
    <w:next w:val="Normal"/>
    <w:link w:val="Heading3Char"/>
    <w:uiPriority w:val="9"/>
    <w:semiHidden/>
    <w:unhideWhenUsed/>
    <w:qFormat/>
    <w:rsid w:val="00572222"/>
    <w:pPr>
      <w:keepNext/>
      <w:keepLines/>
      <w:spacing w:before="40" w:after="0"/>
      <w:outlineLvl w:val="2"/>
    </w:pPr>
    <w:rPr>
      <w:rFonts w:asciiTheme="majorHAnsi" w:eastAsiaTheme="majorEastAsia" w:hAnsiTheme="majorHAnsi" w:cstheme="majorBidi"/>
      <w:color w:val="121212" w:themeColor="accent1" w:themeShade="7F"/>
      <w:sz w:val="24"/>
      <w:szCs w:val="24"/>
    </w:rPr>
  </w:style>
  <w:style w:type="paragraph" w:styleId="Heading4">
    <w:name w:val="heading 4"/>
    <w:basedOn w:val="Normal"/>
    <w:next w:val="Normal"/>
    <w:link w:val="Heading4Char"/>
    <w:uiPriority w:val="9"/>
    <w:semiHidden/>
    <w:unhideWhenUsed/>
    <w:qFormat/>
    <w:rsid w:val="00572222"/>
    <w:pPr>
      <w:keepNext/>
      <w:keepLines/>
      <w:spacing w:before="40" w:after="0"/>
      <w:outlineLvl w:val="3"/>
    </w:pPr>
    <w:rPr>
      <w:rFonts w:asciiTheme="majorHAnsi" w:eastAsiaTheme="majorEastAsia" w:hAnsiTheme="majorHAnsi" w:cstheme="majorBidi"/>
      <w:i/>
      <w:iCs/>
      <w:color w:val="1C1C1C" w:themeColor="accent1" w:themeShade="BF"/>
    </w:rPr>
  </w:style>
  <w:style w:type="paragraph" w:styleId="Heading5">
    <w:name w:val="heading 5"/>
    <w:basedOn w:val="Normal"/>
    <w:next w:val="Normal"/>
    <w:link w:val="Heading5Char"/>
    <w:uiPriority w:val="9"/>
    <w:semiHidden/>
    <w:unhideWhenUsed/>
    <w:qFormat/>
    <w:rsid w:val="00572222"/>
    <w:pPr>
      <w:keepNext/>
      <w:keepLines/>
      <w:spacing w:before="40" w:after="0"/>
      <w:outlineLvl w:val="4"/>
    </w:pPr>
    <w:rPr>
      <w:rFonts w:asciiTheme="majorHAnsi" w:eastAsiaTheme="majorEastAsia" w:hAnsiTheme="majorHAnsi" w:cstheme="majorBidi"/>
      <w:color w:val="1C1C1C" w:themeColor="accent1" w:themeShade="BF"/>
    </w:rPr>
  </w:style>
  <w:style w:type="paragraph" w:styleId="Heading6">
    <w:name w:val="heading 6"/>
    <w:basedOn w:val="Normal"/>
    <w:next w:val="Normal"/>
    <w:link w:val="Heading6Char"/>
    <w:uiPriority w:val="9"/>
    <w:semiHidden/>
    <w:unhideWhenUsed/>
    <w:qFormat/>
    <w:rsid w:val="00572222"/>
    <w:pPr>
      <w:keepNext/>
      <w:keepLines/>
      <w:spacing w:before="40" w:after="0"/>
      <w:outlineLvl w:val="5"/>
    </w:pPr>
    <w:rPr>
      <w:rFonts w:asciiTheme="majorHAnsi" w:eastAsiaTheme="majorEastAsia" w:hAnsiTheme="majorHAnsi" w:cstheme="majorBidi"/>
      <w:color w:val="121212" w:themeColor="accent1" w:themeShade="7F"/>
    </w:rPr>
  </w:style>
  <w:style w:type="paragraph" w:styleId="Heading7">
    <w:name w:val="heading 7"/>
    <w:basedOn w:val="Normal"/>
    <w:next w:val="Normal"/>
    <w:link w:val="Heading7Char"/>
    <w:uiPriority w:val="9"/>
    <w:semiHidden/>
    <w:unhideWhenUsed/>
    <w:qFormat/>
    <w:rsid w:val="00572222"/>
    <w:pPr>
      <w:keepNext/>
      <w:keepLines/>
      <w:spacing w:before="40" w:after="0"/>
      <w:outlineLvl w:val="6"/>
    </w:pPr>
    <w:rPr>
      <w:rFonts w:asciiTheme="majorHAnsi" w:eastAsiaTheme="majorEastAsia" w:hAnsiTheme="majorHAnsi" w:cstheme="majorBidi"/>
      <w:i/>
      <w:iCs/>
      <w:color w:val="121212" w:themeColor="accent1" w:themeShade="7F"/>
    </w:rPr>
  </w:style>
  <w:style w:type="paragraph" w:styleId="Heading8">
    <w:name w:val="heading 8"/>
    <w:basedOn w:val="Normal"/>
    <w:next w:val="Normal"/>
    <w:link w:val="Heading8Char"/>
    <w:uiPriority w:val="9"/>
    <w:semiHidden/>
    <w:unhideWhenUsed/>
    <w:qFormat/>
    <w:rsid w:val="00572222"/>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572222"/>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B63133"/>
    <w:pPr>
      <w:spacing w:after="0" w:line="240" w:lineRule="auto"/>
    </w:pPr>
  </w:style>
  <w:style w:type="character" w:customStyle="1" w:styleId="HeaderChar">
    <w:name w:val="Header Char"/>
    <w:basedOn w:val="DefaultParagraphFont"/>
    <w:link w:val="Header"/>
    <w:uiPriority w:val="99"/>
    <w:semiHidden/>
    <w:rsid w:val="00254E0D"/>
    <w:rPr>
      <w:color w:val="auto"/>
    </w:rPr>
  </w:style>
  <w:style w:type="paragraph" w:styleId="Footer">
    <w:name w:val="footer"/>
    <w:basedOn w:val="Normal"/>
    <w:link w:val="FooterChar"/>
    <w:uiPriority w:val="99"/>
    <w:semiHidden/>
    <w:rsid w:val="00BC0F0A"/>
    <w:pPr>
      <w:spacing w:after="0" w:line="240" w:lineRule="auto"/>
      <w:ind w:left="-720" w:right="-720"/>
      <w:jc w:val="center"/>
    </w:pPr>
    <w:rPr>
      <w:rFonts w:asciiTheme="majorHAnsi" w:hAnsiTheme="majorHAnsi"/>
      <w:color w:val="320303" w:themeColor="accent2" w:themeShade="80"/>
    </w:rPr>
  </w:style>
  <w:style w:type="character" w:customStyle="1" w:styleId="FooterChar">
    <w:name w:val="Footer Char"/>
    <w:basedOn w:val="DefaultParagraphFont"/>
    <w:link w:val="Footer"/>
    <w:uiPriority w:val="99"/>
    <w:semiHidden/>
    <w:rsid w:val="00254E0D"/>
    <w:rPr>
      <w:rFonts w:asciiTheme="majorHAnsi" w:hAnsiTheme="majorHAnsi"/>
      <w:color w:val="320303" w:themeColor="accent2" w:themeShade="80"/>
    </w:rPr>
  </w:style>
  <w:style w:type="character" w:styleId="PlaceholderText">
    <w:name w:val="Placeholder Text"/>
    <w:basedOn w:val="DefaultParagraphFont"/>
    <w:uiPriority w:val="99"/>
    <w:semiHidden/>
    <w:rsid w:val="00912A0A"/>
    <w:rPr>
      <w:color w:val="BD878C" w:themeColor="accent5" w:themeShade="BF"/>
      <w:sz w:val="22"/>
    </w:rPr>
  </w:style>
  <w:style w:type="paragraph" w:customStyle="1" w:styleId="ContactInfo">
    <w:name w:val="Contact Info"/>
    <w:basedOn w:val="Normal"/>
    <w:uiPriority w:val="3"/>
    <w:qFormat/>
    <w:rsid w:val="00410197"/>
    <w:pPr>
      <w:spacing w:after="0"/>
      <w:jc w:val="right"/>
    </w:pPr>
    <w:rPr>
      <w:sz w:val="20"/>
      <w:szCs w:val="18"/>
    </w:rPr>
  </w:style>
  <w:style w:type="paragraph" w:styleId="Date">
    <w:name w:val="Date"/>
    <w:basedOn w:val="Normal"/>
    <w:next w:val="Salutation"/>
    <w:link w:val="DateChar"/>
    <w:uiPriority w:val="4"/>
    <w:unhideWhenUsed/>
    <w:qFormat/>
    <w:pPr>
      <w:spacing w:before="720" w:after="960"/>
    </w:pPr>
  </w:style>
  <w:style w:type="character" w:customStyle="1" w:styleId="DateChar">
    <w:name w:val="Date Char"/>
    <w:basedOn w:val="DefaultParagraphFont"/>
    <w:link w:val="Date"/>
    <w:uiPriority w:val="4"/>
    <w:rsid w:val="00752FC4"/>
  </w:style>
  <w:style w:type="paragraph" w:styleId="Closing">
    <w:name w:val="Closing"/>
    <w:basedOn w:val="Normal"/>
    <w:next w:val="Signature"/>
    <w:link w:val="ClosingChar"/>
    <w:uiPriority w:val="6"/>
    <w:unhideWhenUsed/>
    <w:qFormat/>
    <w:rsid w:val="00254E0D"/>
    <w:pPr>
      <w:spacing w:after="960" w:line="240" w:lineRule="auto"/>
    </w:pPr>
  </w:style>
  <w:style w:type="character" w:customStyle="1" w:styleId="ClosingChar">
    <w:name w:val="Closing Char"/>
    <w:basedOn w:val="DefaultParagraphFont"/>
    <w:link w:val="Closing"/>
    <w:uiPriority w:val="6"/>
    <w:rsid w:val="00254E0D"/>
    <w:rPr>
      <w:color w:val="auto"/>
    </w:rPr>
  </w:style>
  <w:style w:type="character" w:customStyle="1" w:styleId="Heading1Char">
    <w:name w:val="Heading 1 Char"/>
    <w:basedOn w:val="DefaultParagraphFont"/>
    <w:link w:val="Heading1"/>
    <w:uiPriority w:val="9"/>
    <w:semiHidden/>
    <w:rsid w:val="00254E0D"/>
    <w:rPr>
      <w:rFonts w:asciiTheme="majorHAnsi" w:eastAsiaTheme="majorEastAsia" w:hAnsiTheme="majorHAnsi" w:cstheme="majorBidi"/>
      <w:b/>
      <w:bCs/>
      <w:color w:val="320303" w:themeColor="accent2" w:themeShade="80"/>
      <w:sz w:val="28"/>
      <w:szCs w:val="28"/>
    </w:rPr>
  </w:style>
  <w:style w:type="character" w:customStyle="1" w:styleId="Heading2Char">
    <w:name w:val="Heading 2 Char"/>
    <w:basedOn w:val="DefaultParagraphFont"/>
    <w:link w:val="Heading2"/>
    <w:uiPriority w:val="9"/>
    <w:semiHidden/>
    <w:rsid w:val="00254E0D"/>
    <w:rPr>
      <w:rFonts w:asciiTheme="majorHAnsi" w:eastAsiaTheme="majorEastAsia" w:hAnsiTheme="majorHAnsi" w:cstheme="majorBidi"/>
      <w:b/>
      <w:bCs/>
      <w:color w:val="262626" w:themeColor="text1" w:themeTint="D9"/>
      <w:sz w:val="26"/>
      <w:szCs w:val="26"/>
    </w:rPr>
  </w:style>
  <w:style w:type="table" w:styleId="TableGrid">
    <w:name w:val="Table Grid"/>
    <w:basedOn w:val="TableNormal"/>
    <w:uiPriority w:val="59"/>
    <w:rsid w:val="005125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72222"/>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572222"/>
    <w:rPr>
      <w:rFonts w:ascii="Segoe UI" w:hAnsi="Segoe UI" w:cs="Segoe UI"/>
      <w:kern w:val="16"/>
      <w:sz w:val="22"/>
      <w:szCs w:val="18"/>
      <w14:ligatures w14:val="standardContextual"/>
      <w14:numForm w14:val="oldStyle"/>
      <w14:numSpacing w14:val="proportional"/>
      <w14:cntxtAlts/>
    </w:rPr>
  </w:style>
  <w:style w:type="paragraph" w:styleId="Bibliography">
    <w:name w:val="Bibliography"/>
    <w:basedOn w:val="Normal"/>
    <w:next w:val="Normal"/>
    <w:uiPriority w:val="37"/>
    <w:semiHidden/>
    <w:unhideWhenUsed/>
    <w:rsid w:val="00572222"/>
  </w:style>
  <w:style w:type="paragraph" w:styleId="BlockText">
    <w:name w:val="Block Text"/>
    <w:basedOn w:val="Normal"/>
    <w:uiPriority w:val="99"/>
    <w:semiHidden/>
    <w:unhideWhenUsed/>
    <w:rsid w:val="000F51EC"/>
    <w:pPr>
      <w:pBdr>
        <w:top w:val="single" w:sz="2" w:space="10" w:color="262626" w:themeColor="accent1" w:frame="1"/>
        <w:left w:val="single" w:sz="2" w:space="10" w:color="262626" w:themeColor="accent1" w:frame="1"/>
        <w:bottom w:val="single" w:sz="2" w:space="10" w:color="262626" w:themeColor="accent1" w:frame="1"/>
        <w:right w:val="single" w:sz="2" w:space="10" w:color="262626" w:themeColor="accent1" w:frame="1"/>
      </w:pBdr>
      <w:ind w:left="1152" w:right="1152"/>
    </w:pPr>
    <w:rPr>
      <w:rFonts w:eastAsiaTheme="minorEastAsia"/>
      <w:i/>
      <w:iCs/>
      <w:color w:val="1C1C1C" w:themeColor="accent1" w:themeShade="BF"/>
    </w:rPr>
  </w:style>
  <w:style w:type="paragraph" w:styleId="BodyText">
    <w:name w:val="Body Text"/>
    <w:basedOn w:val="Normal"/>
    <w:link w:val="BodyTextChar"/>
    <w:uiPriority w:val="99"/>
    <w:semiHidden/>
    <w:unhideWhenUsed/>
    <w:rsid w:val="00572222"/>
    <w:pPr>
      <w:spacing w:after="120"/>
    </w:pPr>
  </w:style>
  <w:style w:type="character" w:customStyle="1" w:styleId="BodyTextChar">
    <w:name w:val="Body Text Char"/>
    <w:basedOn w:val="DefaultParagraphFont"/>
    <w:link w:val="BodyText"/>
    <w:uiPriority w:val="99"/>
    <w:semiHidden/>
    <w:rsid w:val="00572222"/>
    <w:rPr>
      <w:kern w:val="16"/>
      <w:sz w:val="22"/>
      <w14:ligatures w14:val="standardContextual"/>
      <w14:numForm w14:val="oldStyle"/>
      <w14:numSpacing w14:val="proportional"/>
      <w14:cntxtAlts/>
    </w:rPr>
  </w:style>
  <w:style w:type="paragraph" w:styleId="BodyText2">
    <w:name w:val="Body Text 2"/>
    <w:basedOn w:val="Normal"/>
    <w:link w:val="BodyText2Char"/>
    <w:uiPriority w:val="99"/>
    <w:semiHidden/>
    <w:unhideWhenUsed/>
    <w:rsid w:val="00572222"/>
    <w:pPr>
      <w:spacing w:after="120" w:line="480" w:lineRule="auto"/>
    </w:pPr>
  </w:style>
  <w:style w:type="character" w:customStyle="1" w:styleId="BodyText2Char">
    <w:name w:val="Body Text 2 Char"/>
    <w:basedOn w:val="DefaultParagraphFont"/>
    <w:link w:val="BodyText2"/>
    <w:uiPriority w:val="99"/>
    <w:semiHidden/>
    <w:rsid w:val="00572222"/>
    <w:rPr>
      <w:kern w:val="16"/>
      <w:sz w:val="22"/>
      <w14:ligatures w14:val="standardContextual"/>
      <w14:numForm w14:val="oldStyle"/>
      <w14:numSpacing w14:val="proportional"/>
      <w14:cntxtAlts/>
    </w:rPr>
  </w:style>
  <w:style w:type="paragraph" w:styleId="BodyText3">
    <w:name w:val="Body Text 3"/>
    <w:basedOn w:val="Normal"/>
    <w:link w:val="BodyText3Char"/>
    <w:uiPriority w:val="99"/>
    <w:semiHidden/>
    <w:unhideWhenUsed/>
    <w:rsid w:val="00572222"/>
    <w:pPr>
      <w:spacing w:after="120"/>
    </w:pPr>
    <w:rPr>
      <w:szCs w:val="16"/>
    </w:rPr>
  </w:style>
  <w:style w:type="character" w:customStyle="1" w:styleId="BodyText3Char">
    <w:name w:val="Body Text 3 Char"/>
    <w:basedOn w:val="DefaultParagraphFont"/>
    <w:link w:val="BodyText3"/>
    <w:uiPriority w:val="99"/>
    <w:semiHidden/>
    <w:rsid w:val="00572222"/>
    <w:rPr>
      <w:kern w:val="16"/>
      <w:sz w:val="22"/>
      <w:szCs w:val="16"/>
      <w14:ligatures w14:val="standardContextual"/>
      <w14:numForm w14:val="oldStyle"/>
      <w14:numSpacing w14:val="proportional"/>
      <w14:cntxtAlts/>
    </w:rPr>
  </w:style>
  <w:style w:type="paragraph" w:styleId="BodyTextFirstIndent">
    <w:name w:val="Body Text First Indent"/>
    <w:basedOn w:val="BodyText"/>
    <w:link w:val="BodyTextFirstIndentChar"/>
    <w:uiPriority w:val="99"/>
    <w:semiHidden/>
    <w:unhideWhenUsed/>
    <w:rsid w:val="00572222"/>
    <w:pPr>
      <w:spacing w:after="300"/>
      <w:ind w:firstLine="360"/>
    </w:pPr>
  </w:style>
  <w:style w:type="character" w:customStyle="1" w:styleId="BodyTextFirstIndentChar">
    <w:name w:val="Body Text First Indent Char"/>
    <w:basedOn w:val="BodyTextChar"/>
    <w:link w:val="BodyTextFirstIndent"/>
    <w:uiPriority w:val="99"/>
    <w:semiHidden/>
    <w:rsid w:val="00572222"/>
    <w:rPr>
      <w:kern w:val="16"/>
      <w:sz w:val="22"/>
      <w14:ligatures w14:val="standardContextual"/>
      <w14:numForm w14:val="oldStyle"/>
      <w14:numSpacing w14:val="proportional"/>
      <w14:cntxtAlts/>
    </w:rPr>
  </w:style>
  <w:style w:type="paragraph" w:styleId="BodyTextIndent">
    <w:name w:val="Body Text Indent"/>
    <w:basedOn w:val="Normal"/>
    <w:link w:val="BodyTextIndentChar"/>
    <w:uiPriority w:val="99"/>
    <w:semiHidden/>
    <w:unhideWhenUsed/>
    <w:rsid w:val="00572222"/>
    <w:pPr>
      <w:spacing w:after="120"/>
      <w:ind w:left="360"/>
    </w:pPr>
  </w:style>
  <w:style w:type="character" w:customStyle="1" w:styleId="BodyTextIndentChar">
    <w:name w:val="Body Text Indent Char"/>
    <w:basedOn w:val="DefaultParagraphFont"/>
    <w:link w:val="BodyTextIndent"/>
    <w:uiPriority w:val="99"/>
    <w:semiHidden/>
    <w:rsid w:val="00572222"/>
    <w:rPr>
      <w:kern w:val="16"/>
      <w:sz w:val="22"/>
      <w14:ligatures w14:val="standardContextual"/>
      <w14:numForm w14:val="oldStyle"/>
      <w14:numSpacing w14:val="proportional"/>
      <w14:cntxtAlts/>
    </w:rPr>
  </w:style>
  <w:style w:type="paragraph" w:styleId="BodyTextFirstIndent2">
    <w:name w:val="Body Text First Indent 2"/>
    <w:basedOn w:val="BodyTextIndent"/>
    <w:link w:val="BodyTextFirstIndent2Char"/>
    <w:uiPriority w:val="99"/>
    <w:semiHidden/>
    <w:unhideWhenUsed/>
    <w:rsid w:val="00572222"/>
    <w:pPr>
      <w:spacing w:after="300"/>
      <w:ind w:firstLine="360"/>
    </w:pPr>
  </w:style>
  <w:style w:type="character" w:customStyle="1" w:styleId="BodyTextFirstIndent2Char">
    <w:name w:val="Body Text First Indent 2 Char"/>
    <w:basedOn w:val="BodyTextIndentChar"/>
    <w:link w:val="BodyTextFirstIndent2"/>
    <w:uiPriority w:val="99"/>
    <w:semiHidden/>
    <w:rsid w:val="00572222"/>
    <w:rPr>
      <w:kern w:val="16"/>
      <w:sz w:val="22"/>
      <w14:ligatures w14:val="standardContextual"/>
      <w14:numForm w14:val="oldStyle"/>
      <w14:numSpacing w14:val="proportional"/>
      <w14:cntxtAlts/>
    </w:rPr>
  </w:style>
  <w:style w:type="paragraph" w:styleId="BodyTextIndent2">
    <w:name w:val="Body Text Indent 2"/>
    <w:basedOn w:val="Normal"/>
    <w:link w:val="BodyTextIndent2Char"/>
    <w:uiPriority w:val="99"/>
    <w:semiHidden/>
    <w:unhideWhenUsed/>
    <w:rsid w:val="00572222"/>
    <w:pPr>
      <w:spacing w:after="120" w:line="480" w:lineRule="auto"/>
      <w:ind w:left="360"/>
    </w:pPr>
  </w:style>
  <w:style w:type="character" w:customStyle="1" w:styleId="BodyTextIndent2Char">
    <w:name w:val="Body Text Indent 2 Char"/>
    <w:basedOn w:val="DefaultParagraphFont"/>
    <w:link w:val="BodyTextIndent2"/>
    <w:uiPriority w:val="99"/>
    <w:semiHidden/>
    <w:rsid w:val="00572222"/>
    <w:rPr>
      <w:kern w:val="16"/>
      <w:sz w:val="22"/>
      <w14:ligatures w14:val="standardContextual"/>
      <w14:numForm w14:val="oldStyle"/>
      <w14:numSpacing w14:val="proportional"/>
      <w14:cntxtAlts/>
    </w:rPr>
  </w:style>
  <w:style w:type="paragraph" w:styleId="BodyTextIndent3">
    <w:name w:val="Body Text Indent 3"/>
    <w:basedOn w:val="Normal"/>
    <w:link w:val="BodyTextIndent3Char"/>
    <w:uiPriority w:val="99"/>
    <w:semiHidden/>
    <w:unhideWhenUsed/>
    <w:rsid w:val="00572222"/>
    <w:pPr>
      <w:spacing w:after="120"/>
      <w:ind w:left="360"/>
    </w:pPr>
    <w:rPr>
      <w:szCs w:val="16"/>
    </w:rPr>
  </w:style>
  <w:style w:type="character" w:customStyle="1" w:styleId="BodyTextIndent3Char">
    <w:name w:val="Body Text Indent 3 Char"/>
    <w:basedOn w:val="DefaultParagraphFont"/>
    <w:link w:val="BodyTextIndent3"/>
    <w:uiPriority w:val="99"/>
    <w:semiHidden/>
    <w:rsid w:val="00572222"/>
    <w:rPr>
      <w:kern w:val="16"/>
      <w:sz w:val="22"/>
      <w:szCs w:val="16"/>
      <w14:ligatures w14:val="standardContextual"/>
      <w14:numForm w14:val="oldStyle"/>
      <w14:numSpacing w14:val="proportional"/>
      <w14:cntxtAlts/>
    </w:rPr>
  </w:style>
  <w:style w:type="character" w:styleId="BookTitle">
    <w:name w:val="Book Title"/>
    <w:basedOn w:val="DefaultParagraphFont"/>
    <w:uiPriority w:val="33"/>
    <w:semiHidden/>
    <w:qFormat/>
    <w:rsid w:val="00572222"/>
    <w:rPr>
      <w:b/>
      <w:bCs/>
      <w:i/>
      <w:iCs/>
      <w:spacing w:val="5"/>
      <w:sz w:val="22"/>
    </w:rPr>
  </w:style>
  <w:style w:type="paragraph" w:styleId="Caption">
    <w:name w:val="caption"/>
    <w:basedOn w:val="Normal"/>
    <w:next w:val="Normal"/>
    <w:uiPriority w:val="35"/>
    <w:semiHidden/>
    <w:unhideWhenUsed/>
    <w:qFormat/>
    <w:rsid w:val="00572222"/>
    <w:pPr>
      <w:spacing w:after="200" w:line="240" w:lineRule="auto"/>
    </w:pPr>
    <w:rPr>
      <w:i/>
      <w:iCs/>
      <w:color w:val="000000" w:themeColor="text2"/>
      <w:szCs w:val="18"/>
    </w:rPr>
  </w:style>
  <w:style w:type="table" w:styleId="ColorfulGrid">
    <w:name w:val="Colorful Grid"/>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3D3D3" w:themeFill="accent1" w:themeFillTint="33"/>
    </w:tcPr>
    <w:tblStylePr w:type="firstRow">
      <w:rPr>
        <w:b/>
        <w:bCs/>
      </w:rPr>
      <w:tblPr/>
      <w:tcPr>
        <w:shd w:val="clear" w:color="auto" w:fill="A8A8A8" w:themeFill="accent1" w:themeFillTint="66"/>
      </w:tcPr>
    </w:tblStylePr>
    <w:tblStylePr w:type="lastRow">
      <w:rPr>
        <w:b/>
        <w:bCs/>
        <w:color w:val="000000" w:themeColor="text1"/>
      </w:rPr>
      <w:tblPr/>
      <w:tcPr>
        <w:shd w:val="clear" w:color="auto" w:fill="A8A8A8" w:themeFill="accent1" w:themeFillTint="66"/>
      </w:tcPr>
    </w:tblStylePr>
    <w:tblStylePr w:type="firstCol">
      <w:rPr>
        <w:color w:val="FFFFFF" w:themeColor="background1"/>
      </w:rPr>
      <w:tblPr/>
      <w:tcPr>
        <w:shd w:val="clear" w:color="auto" w:fill="1C1C1C" w:themeFill="accent1" w:themeFillShade="BF"/>
      </w:tcPr>
    </w:tblStylePr>
    <w:tblStylePr w:type="lastCol">
      <w:rPr>
        <w:color w:val="FFFFFF" w:themeColor="background1"/>
      </w:rPr>
      <w:tblPr/>
      <w:tcPr>
        <w:shd w:val="clear" w:color="auto" w:fill="1C1C1C" w:themeFill="accent1" w:themeFillShade="BF"/>
      </w:tcPr>
    </w:tblStylePr>
    <w:tblStylePr w:type="band1Vert">
      <w:tblPr/>
      <w:tcPr>
        <w:shd w:val="clear" w:color="auto" w:fill="929292" w:themeFill="accent1" w:themeFillTint="7F"/>
      </w:tcPr>
    </w:tblStylePr>
    <w:tblStylePr w:type="band1Horz">
      <w:tblPr/>
      <w:tcPr>
        <w:shd w:val="clear" w:color="auto" w:fill="929292" w:themeFill="accent1" w:themeFillTint="7F"/>
      </w:tcPr>
    </w:tblStylePr>
  </w:style>
  <w:style w:type="table" w:styleId="ColorfulGrid-Accent2">
    <w:name w:val="Colorful Grid Accent 2"/>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9B3B3" w:themeFill="accent2" w:themeFillTint="33"/>
    </w:tcPr>
    <w:tblStylePr w:type="firstRow">
      <w:rPr>
        <w:b/>
        <w:bCs/>
      </w:rPr>
      <w:tblPr/>
      <w:tcPr>
        <w:shd w:val="clear" w:color="auto" w:fill="F46868" w:themeFill="accent2" w:themeFillTint="66"/>
      </w:tcPr>
    </w:tblStylePr>
    <w:tblStylePr w:type="lastRow">
      <w:rPr>
        <w:b/>
        <w:bCs/>
        <w:color w:val="000000" w:themeColor="text1"/>
      </w:rPr>
      <w:tblPr/>
      <w:tcPr>
        <w:shd w:val="clear" w:color="auto" w:fill="F46868" w:themeFill="accent2" w:themeFillTint="66"/>
      </w:tcPr>
    </w:tblStylePr>
    <w:tblStylePr w:type="firstCol">
      <w:rPr>
        <w:color w:val="FFFFFF" w:themeColor="background1"/>
      </w:rPr>
      <w:tblPr/>
      <w:tcPr>
        <w:shd w:val="clear" w:color="auto" w:fill="4B0505" w:themeFill="accent2" w:themeFillShade="BF"/>
      </w:tcPr>
    </w:tblStylePr>
    <w:tblStylePr w:type="lastCol">
      <w:rPr>
        <w:color w:val="FFFFFF" w:themeColor="background1"/>
      </w:rPr>
      <w:tblPr/>
      <w:tcPr>
        <w:shd w:val="clear" w:color="auto" w:fill="4B0505" w:themeFill="accent2" w:themeFillShade="BF"/>
      </w:tcPr>
    </w:tblStylePr>
    <w:tblStylePr w:type="band1Vert">
      <w:tblPr/>
      <w:tcPr>
        <w:shd w:val="clear" w:color="auto" w:fill="F24343" w:themeFill="accent2" w:themeFillTint="7F"/>
      </w:tcPr>
    </w:tblStylePr>
    <w:tblStylePr w:type="band1Horz">
      <w:tblPr/>
      <w:tcPr>
        <w:shd w:val="clear" w:color="auto" w:fill="F24343" w:themeFill="accent2" w:themeFillTint="7F"/>
      </w:tcPr>
    </w:tblStylePr>
  </w:style>
  <w:style w:type="table" w:styleId="ColorfulGrid-Accent3">
    <w:name w:val="Colorful Grid Accent 3"/>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9F9F9" w:themeFill="accent3" w:themeFillTint="33"/>
    </w:tcPr>
    <w:tblStylePr w:type="firstRow">
      <w:rPr>
        <w:b/>
        <w:bCs/>
      </w:rPr>
      <w:tblPr/>
      <w:tcPr>
        <w:shd w:val="clear" w:color="auto" w:fill="F3F3F3" w:themeFill="accent3" w:themeFillTint="66"/>
      </w:tcPr>
    </w:tblStylePr>
    <w:tblStylePr w:type="lastRow">
      <w:rPr>
        <w:b/>
        <w:bCs/>
        <w:color w:val="000000" w:themeColor="text1"/>
      </w:rPr>
      <w:tblPr/>
      <w:tcPr>
        <w:shd w:val="clear" w:color="auto" w:fill="F3F3F3" w:themeFill="accent3" w:themeFillTint="66"/>
      </w:tcPr>
    </w:tblStylePr>
    <w:tblStylePr w:type="firstCol">
      <w:rPr>
        <w:color w:val="FFFFFF" w:themeColor="background1"/>
      </w:rPr>
      <w:tblPr/>
      <w:tcPr>
        <w:shd w:val="clear" w:color="auto" w:fill="AAAAAA" w:themeFill="accent3" w:themeFillShade="BF"/>
      </w:tcPr>
    </w:tblStylePr>
    <w:tblStylePr w:type="lastCol">
      <w:rPr>
        <w:color w:val="FFFFFF" w:themeColor="background1"/>
      </w:rPr>
      <w:tblPr/>
      <w:tcPr>
        <w:shd w:val="clear" w:color="auto" w:fill="AAAAAA" w:themeFill="accent3" w:themeFillShade="BF"/>
      </w:tcPr>
    </w:tblStylePr>
    <w:tblStylePr w:type="band1Vert">
      <w:tblPr/>
      <w:tcPr>
        <w:shd w:val="clear" w:color="auto" w:fill="F1F1F1" w:themeFill="accent3" w:themeFillTint="7F"/>
      </w:tcPr>
    </w:tblStylePr>
    <w:tblStylePr w:type="band1Horz">
      <w:tblPr/>
      <w:tcPr>
        <w:shd w:val="clear" w:color="auto" w:fill="F1F1F1" w:themeFill="accent3" w:themeFillTint="7F"/>
      </w:tcPr>
    </w:tblStylePr>
  </w:style>
  <w:style w:type="table" w:styleId="ColorfulGrid-Accent4">
    <w:name w:val="Colorful Grid Accent 4"/>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D9D9" w:themeFill="accent4" w:themeFillTint="33"/>
    </w:tcPr>
    <w:tblStylePr w:type="firstRow">
      <w:rPr>
        <w:b/>
        <w:bCs/>
      </w:rPr>
      <w:tblPr/>
      <w:tcPr>
        <w:shd w:val="clear" w:color="auto" w:fill="B3B3B3" w:themeFill="accent4" w:themeFillTint="66"/>
      </w:tcPr>
    </w:tblStylePr>
    <w:tblStylePr w:type="lastRow">
      <w:rPr>
        <w:b/>
        <w:bCs/>
        <w:color w:val="000000" w:themeColor="text1"/>
      </w:rPr>
      <w:tblPr/>
      <w:tcPr>
        <w:shd w:val="clear" w:color="auto" w:fill="B3B3B3" w:themeFill="accent4" w:themeFillTint="66"/>
      </w:tcPr>
    </w:tblStylePr>
    <w:tblStylePr w:type="firstCol">
      <w:rPr>
        <w:color w:val="FFFFFF" w:themeColor="background1"/>
      </w:rPr>
      <w:tblPr/>
      <w:tcPr>
        <w:shd w:val="clear" w:color="auto" w:fill="303030" w:themeFill="accent4" w:themeFillShade="BF"/>
      </w:tcPr>
    </w:tblStylePr>
    <w:tblStylePr w:type="lastCol">
      <w:rPr>
        <w:color w:val="FFFFFF" w:themeColor="background1"/>
      </w:rPr>
      <w:tblPr/>
      <w:tcPr>
        <w:shd w:val="clear" w:color="auto" w:fill="303030" w:themeFill="accent4" w:themeFillShade="BF"/>
      </w:tcPr>
    </w:tblStylePr>
    <w:tblStylePr w:type="band1Vert">
      <w:tblPr/>
      <w:tcPr>
        <w:shd w:val="clear" w:color="auto" w:fill="A0A0A0" w:themeFill="accent4" w:themeFillTint="7F"/>
      </w:tcPr>
    </w:tblStylePr>
    <w:tblStylePr w:type="band1Horz">
      <w:tblPr/>
      <w:tcPr>
        <w:shd w:val="clear" w:color="auto" w:fill="A0A0A0" w:themeFill="accent4" w:themeFillTint="7F"/>
      </w:tcPr>
    </w:tblStylePr>
  </w:style>
  <w:style w:type="table" w:styleId="ColorfulGrid-Accent5">
    <w:name w:val="Colorful Grid Accent 5"/>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9F5F5" w:themeFill="accent5" w:themeFillTint="33"/>
    </w:tcPr>
    <w:tblStylePr w:type="firstRow">
      <w:rPr>
        <w:b/>
        <w:bCs/>
      </w:rPr>
      <w:tblPr/>
      <w:tcPr>
        <w:shd w:val="clear" w:color="auto" w:fill="F4EBEB" w:themeFill="accent5" w:themeFillTint="66"/>
      </w:tcPr>
    </w:tblStylePr>
    <w:tblStylePr w:type="lastRow">
      <w:rPr>
        <w:b/>
        <w:bCs/>
        <w:color w:val="000000" w:themeColor="text1"/>
      </w:rPr>
      <w:tblPr/>
      <w:tcPr>
        <w:shd w:val="clear" w:color="auto" w:fill="F4EBEB" w:themeFill="accent5" w:themeFillTint="66"/>
      </w:tcPr>
    </w:tblStylePr>
    <w:tblStylePr w:type="firstCol">
      <w:rPr>
        <w:color w:val="FFFFFF" w:themeColor="background1"/>
      </w:rPr>
      <w:tblPr/>
      <w:tcPr>
        <w:shd w:val="clear" w:color="auto" w:fill="BD878C" w:themeFill="accent5" w:themeFillShade="BF"/>
      </w:tcPr>
    </w:tblStylePr>
    <w:tblStylePr w:type="lastCol">
      <w:rPr>
        <w:color w:val="FFFFFF" w:themeColor="background1"/>
      </w:rPr>
      <w:tblPr/>
      <w:tcPr>
        <w:shd w:val="clear" w:color="auto" w:fill="BD878C" w:themeFill="accent5" w:themeFillShade="BF"/>
      </w:tcPr>
    </w:tblStylePr>
    <w:tblStylePr w:type="band1Vert">
      <w:tblPr/>
      <w:tcPr>
        <w:shd w:val="clear" w:color="auto" w:fill="F1E6E7" w:themeFill="accent5" w:themeFillTint="7F"/>
      </w:tcPr>
    </w:tblStylePr>
    <w:tblStylePr w:type="band1Horz">
      <w:tblPr/>
      <w:tcPr>
        <w:shd w:val="clear" w:color="auto" w:fill="F1E6E7" w:themeFill="accent5" w:themeFillTint="7F"/>
      </w:tcPr>
    </w:tblStylePr>
  </w:style>
  <w:style w:type="table" w:styleId="ColorfulGrid-Accent6">
    <w:name w:val="Colorful Grid Accent 6"/>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FFF" w:themeFill="accent6" w:themeFillTint="33"/>
    </w:tcPr>
    <w:tblStylePr w:type="firstRow">
      <w:rPr>
        <w:b/>
        <w:bCs/>
      </w:rPr>
      <w:tblPr/>
      <w:tcPr>
        <w:shd w:val="clear" w:color="auto" w:fill="FFFFFF" w:themeFill="accent6" w:themeFillTint="66"/>
      </w:tcPr>
    </w:tblStylePr>
    <w:tblStylePr w:type="lastRow">
      <w:rPr>
        <w:b/>
        <w:bCs/>
        <w:color w:val="000000" w:themeColor="text1"/>
      </w:rPr>
      <w:tblPr/>
      <w:tcPr>
        <w:shd w:val="clear" w:color="auto" w:fill="FFFFFF" w:themeFill="accent6" w:themeFillTint="66"/>
      </w:tcPr>
    </w:tblStylePr>
    <w:tblStylePr w:type="firstCol">
      <w:rPr>
        <w:color w:val="FFFFFF" w:themeColor="background1"/>
      </w:rPr>
      <w:tblPr/>
      <w:tcPr>
        <w:shd w:val="clear" w:color="auto" w:fill="BFBFBF" w:themeFill="accent6" w:themeFillShade="BF"/>
      </w:tcPr>
    </w:tblStylePr>
    <w:tblStylePr w:type="lastCol">
      <w:rPr>
        <w:color w:val="FFFFFF" w:themeColor="background1"/>
      </w:rPr>
      <w:tblPr/>
      <w:tcPr>
        <w:shd w:val="clear" w:color="auto" w:fill="BFBFBF" w:themeFill="accent6" w:themeFillShade="BF"/>
      </w:tcPr>
    </w:tblStylePr>
    <w:tblStylePr w:type="band1Vert">
      <w:tblPr/>
      <w:tcPr>
        <w:shd w:val="clear" w:color="auto" w:fill="FFFFFF" w:themeFill="accent6" w:themeFillTint="7F"/>
      </w:tcPr>
    </w:tblStylePr>
    <w:tblStylePr w:type="band1Horz">
      <w:tblPr/>
      <w:tcPr>
        <w:shd w:val="clear" w:color="auto" w:fill="FFFFFF" w:themeFill="accent6" w:themeFillTint="7F"/>
      </w:tcPr>
    </w:tblStylePr>
  </w:style>
  <w:style w:type="table" w:styleId="ColorfulList">
    <w:name w:val="Colorful List"/>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500505" w:themeFill="accent2" w:themeFillShade="CC"/>
      </w:tcPr>
    </w:tblStylePr>
    <w:tblStylePr w:type="lastRow">
      <w:rPr>
        <w:b/>
        <w:bCs/>
        <w:color w:val="50050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E9E9E9" w:themeFill="accent1" w:themeFillTint="19"/>
    </w:tcPr>
    <w:tblStylePr w:type="firstRow">
      <w:rPr>
        <w:b/>
        <w:bCs/>
        <w:color w:val="FFFFFF" w:themeColor="background1"/>
      </w:rPr>
      <w:tblPr/>
      <w:tcPr>
        <w:tcBorders>
          <w:bottom w:val="single" w:sz="12" w:space="0" w:color="FFFFFF" w:themeColor="background1"/>
        </w:tcBorders>
        <w:shd w:val="clear" w:color="auto" w:fill="500505" w:themeFill="accent2" w:themeFillShade="CC"/>
      </w:tcPr>
    </w:tblStylePr>
    <w:tblStylePr w:type="lastRow">
      <w:rPr>
        <w:b/>
        <w:bCs/>
        <w:color w:val="50050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C9C9" w:themeFill="accent1" w:themeFillTint="3F"/>
      </w:tcPr>
    </w:tblStylePr>
    <w:tblStylePr w:type="band1Horz">
      <w:tblPr/>
      <w:tcPr>
        <w:shd w:val="clear" w:color="auto" w:fill="D3D3D3" w:themeFill="accent1" w:themeFillTint="33"/>
      </w:tcPr>
    </w:tblStylePr>
  </w:style>
  <w:style w:type="table" w:styleId="ColorfulList-Accent2">
    <w:name w:val="Colorful List Accent 2"/>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FCD9D9" w:themeFill="accent2" w:themeFillTint="19"/>
    </w:tcPr>
    <w:tblStylePr w:type="firstRow">
      <w:rPr>
        <w:b/>
        <w:bCs/>
        <w:color w:val="FFFFFF" w:themeColor="background1"/>
      </w:rPr>
      <w:tblPr/>
      <w:tcPr>
        <w:tcBorders>
          <w:bottom w:val="single" w:sz="12" w:space="0" w:color="FFFFFF" w:themeColor="background1"/>
        </w:tcBorders>
        <w:shd w:val="clear" w:color="auto" w:fill="500505" w:themeFill="accent2" w:themeFillShade="CC"/>
      </w:tcPr>
    </w:tblStylePr>
    <w:tblStylePr w:type="lastRow">
      <w:rPr>
        <w:b/>
        <w:bCs/>
        <w:color w:val="50050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A2A2" w:themeFill="accent2" w:themeFillTint="3F"/>
      </w:tcPr>
    </w:tblStylePr>
    <w:tblStylePr w:type="band1Horz">
      <w:tblPr/>
      <w:tcPr>
        <w:shd w:val="clear" w:color="auto" w:fill="F9B3B3" w:themeFill="accent2" w:themeFillTint="33"/>
      </w:tcPr>
    </w:tblStylePr>
  </w:style>
  <w:style w:type="table" w:styleId="ColorfulList-Accent3">
    <w:name w:val="Colorful List Accent 3"/>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FCFCFC" w:themeFill="accent3" w:themeFillTint="19"/>
    </w:tcPr>
    <w:tblStylePr w:type="firstRow">
      <w:rPr>
        <w:b/>
        <w:bCs/>
        <w:color w:val="FFFFFF" w:themeColor="background1"/>
      </w:rPr>
      <w:tblPr/>
      <w:tcPr>
        <w:tcBorders>
          <w:bottom w:val="single" w:sz="12" w:space="0" w:color="FFFFFF" w:themeColor="background1"/>
        </w:tcBorders>
        <w:shd w:val="clear" w:color="auto" w:fill="343434" w:themeFill="accent4" w:themeFillShade="CC"/>
      </w:tcPr>
    </w:tblStylePr>
    <w:tblStylePr w:type="lastRow">
      <w:rPr>
        <w:b/>
        <w:bCs/>
        <w:color w:val="343434"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F8F8" w:themeFill="accent3" w:themeFillTint="3F"/>
      </w:tcPr>
    </w:tblStylePr>
    <w:tblStylePr w:type="band1Horz">
      <w:tblPr/>
      <w:tcPr>
        <w:shd w:val="clear" w:color="auto" w:fill="F9F9F9" w:themeFill="accent3" w:themeFillTint="33"/>
      </w:tcPr>
    </w:tblStylePr>
  </w:style>
  <w:style w:type="table" w:styleId="ColorfulList-Accent4">
    <w:name w:val="Colorful List Accent 4"/>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ECECEC" w:themeFill="accent4" w:themeFillTint="19"/>
    </w:tcPr>
    <w:tblStylePr w:type="firstRow">
      <w:rPr>
        <w:b/>
        <w:bCs/>
        <w:color w:val="FFFFFF" w:themeColor="background1"/>
      </w:rPr>
      <w:tblPr/>
      <w:tcPr>
        <w:tcBorders>
          <w:bottom w:val="single" w:sz="12" w:space="0" w:color="FFFFFF" w:themeColor="background1"/>
        </w:tcBorders>
        <w:shd w:val="clear" w:color="auto" w:fill="B5B5B5" w:themeFill="accent3" w:themeFillShade="CC"/>
      </w:tcPr>
    </w:tblStylePr>
    <w:tblStylePr w:type="lastRow">
      <w:rPr>
        <w:b/>
        <w:bCs/>
        <w:color w:val="B5B5B5"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0D0" w:themeFill="accent4" w:themeFillTint="3F"/>
      </w:tcPr>
    </w:tblStylePr>
    <w:tblStylePr w:type="band1Horz">
      <w:tblPr/>
      <w:tcPr>
        <w:shd w:val="clear" w:color="auto" w:fill="D9D9D9" w:themeFill="accent4" w:themeFillTint="33"/>
      </w:tcPr>
    </w:tblStylePr>
  </w:style>
  <w:style w:type="table" w:styleId="ColorfulList-Accent5">
    <w:name w:val="Colorful List Accent 5"/>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FCFAFA" w:themeFill="accent5" w:themeFillTint="19"/>
    </w:tcPr>
    <w:tblStylePr w:type="firstRow">
      <w:rPr>
        <w:b/>
        <w:bCs/>
        <w:color w:val="FFFFFF" w:themeColor="background1"/>
      </w:rPr>
      <w:tblPr/>
      <w:tcPr>
        <w:tcBorders>
          <w:bottom w:val="single" w:sz="12" w:space="0" w:color="FFFFFF" w:themeColor="background1"/>
        </w:tcBorders>
        <w:shd w:val="clear" w:color="auto" w:fill="CCCCCC" w:themeFill="accent6" w:themeFillShade="CC"/>
      </w:tcPr>
    </w:tblStylePr>
    <w:tblStylePr w:type="lastRow">
      <w:rPr>
        <w:b/>
        <w:bCs/>
        <w:color w:val="CCCCC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F2F3" w:themeFill="accent5" w:themeFillTint="3F"/>
      </w:tcPr>
    </w:tblStylePr>
    <w:tblStylePr w:type="band1Horz">
      <w:tblPr/>
      <w:tcPr>
        <w:shd w:val="clear" w:color="auto" w:fill="F9F5F5" w:themeFill="accent5" w:themeFillTint="33"/>
      </w:tcPr>
    </w:tblStylePr>
  </w:style>
  <w:style w:type="table" w:styleId="ColorfulList-Accent6">
    <w:name w:val="Colorful List Accent 6"/>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FFFFFF" w:themeFill="accent6" w:themeFillTint="19"/>
    </w:tcPr>
    <w:tblStylePr w:type="firstRow">
      <w:rPr>
        <w:b/>
        <w:bCs/>
        <w:color w:val="FFFFFF" w:themeColor="background1"/>
      </w:rPr>
      <w:tblPr/>
      <w:tcPr>
        <w:tcBorders>
          <w:bottom w:val="single" w:sz="12" w:space="0" w:color="FFFFFF" w:themeColor="background1"/>
        </w:tcBorders>
        <w:shd w:val="clear" w:color="auto" w:fill="C5959A" w:themeFill="accent5" w:themeFillShade="CC"/>
      </w:tcPr>
    </w:tblStylePr>
    <w:tblStylePr w:type="lastRow">
      <w:rPr>
        <w:b/>
        <w:bCs/>
        <w:color w:val="C5959A"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6" w:themeFillTint="3F"/>
      </w:tcPr>
    </w:tblStylePr>
    <w:tblStylePr w:type="band1Horz">
      <w:tblPr/>
      <w:tcPr>
        <w:shd w:val="clear" w:color="auto" w:fill="FFFFFF" w:themeFill="accent6" w:themeFillTint="33"/>
      </w:tcPr>
    </w:tblStylePr>
  </w:style>
  <w:style w:type="table" w:styleId="ColorfulShading">
    <w:name w:val="Colorful Shading"/>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65070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65070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650707" w:themeColor="accent2"/>
        <w:left w:val="single" w:sz="4" w:space="0" w:color="262626" w:themeColor="accent1"/>
        <w:bottom w:val="single" w:sz="4" w:space="0" w:color="262626" w:themeColor="accent1"/>
        <w:right w:val="single" w:sz="4" w:space="0" w:color="262626" w:themeColor="accent1"/>
        <w:insideH w:val="single" w:sz="4" w:space="0" w:color="FFFFFF" w:themeColor="background1"/>
        <w:insideV w:val="single" w:sz="4" w:space="0" w:color="FFFFFF" w:themeColor="background1"/>
      </w:tblBorders>
    </w:tblPr>
    <w:tcPr>
      <w:shd w:val="clear" w:color="auto" w:fill="E9E9E9" w:themeFill="accent1" w:themeFillTint="19"/>
    </w:tcPr>
    <w:tblStylePr w:type="firstRow">
      <w:rPr>
        <w:b/>
        <w:bCs/>
      </w:rPr>
      <w:tblPr/>
      <w:tcPr>
        <w:tcBorders>
          <w:top w:val="nil"/>
          <w:left w:val="nil"/>
          <w:bottom w:val="single" w:sz="24" w:space="0" w:color="65070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1616" w:themeFill="accent1" w:themeFillShade="99"/>
      </w:tcPr>
    </w:tblStylePr>
    <w:tblStylePr w:type="firstCol">
      <w:rPr>
        <w:color w:val="FFFFFF" w:themeColor="background1"/>
      </w:rPr>
      <w:tblPr/>
      <w:tcPr>
        <w:tcBorders>
          <w:top w:val="nil"/>
          <w:left w:val="nil"/>
          <w:bottom w:val="nil"/>
          <w:right w:val="nil"/>
          <w:insideH w:val="single" w:sz="4" w:space="0" w:color="161616" w:themeColor="accent1" w:themeShade="99"/>
          <w:insideV w:val="nil"/>
        </w:tcBorders>
        <w:shd w:val="clear" w:color="auto" w:fill="161616"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61616" w:themeFill="accent1" w:themeFillShade="99"/>
      </w:tcPr>
    </w:tblStylePr>
    <w:tblStylePr w:type="band1Vert">
      <w:tblPr/>
      <w:tcPr>
        <w:shd w:val="clear" w:color="auto" w:fill="A8A8A8" w:themeFill="accent1" w:themeFillTint="66"/>
      </w:tcPr>
    </w:tblStylePr>
    <w:tblStylePr w:type="band1Horz">
      <w:tblPr/>
      <w:tcPr>
        <w:shd w:val="clear" w:color="auto" w:fill="929292"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650707" w:themeColor="accent2"/>
        <w:left w:val="single" w:sz="4" w:space="0" w:color="650707" w:themeColor="accent2"/>
        <w:bottom w:val="single" w:sz="4" w:space="0" w:color="650707" w:themeColor="accent2"/>
        <w:right w:val="single" w:sz="4" w:space="0" w:color="650707" w:themeColor="accent2"/>
        <w:insideH w:val="single" w:sz="4" w:space="0" w:color="FFFFFF" w:themeColor="background1"/>
        <w:insideV w:val="single" w:sz="4" w:space="0" w:color="FFFFFF" w:themeColor="background1"/>
      </w:tblBorders>
    </w:tblPr>
    <w:tcPr>
      <w:shd w:val="clear" w:color="auto" w:fill="FCD9D9" w:themeFill="accent2" w:themeFillTint="19"/>
    </w:tcPr>
    <w:tblStylePr w:type="firstRow">
      <w:rPr>
        <w:b/>
        <w:bCs/>
      </w:rPr>
      <w:tblPr/>
      <w:tcPr>
        <w:tcBorders>
          <w:top w:val="nil"/>
          <w:left w:val="nil"/>
          <w:bottom w:val="single" w:sz="24" w:space="0" w:color="65070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C0404" w:themeFill="accent2" w:themeFillShade="99"/>
      </w:tcPr>
    </w:tblStylePr>
    <w:tblStylePr w:type="firstCol">
      <w:rPr>
        <w:color w:val="FFFFFF" w:themeColor="background1"/>
      </w:rPr>
      <w:tblPr/>
      <w:tcPr>
        <w:tcBorders>
          <w:top w:val="nil"/>
          <w:left w:val="nil"/>
          <w:bottom w:val="nil"/>
          <w:right w:val="nil"/>
          <w:insideH w:val="single" w:sz="4" w:space="0" w:color="3C0404" w:themeColor="accent2" w:themeShade="99"/>
          <w:insideV w:val="nil"/>
        </w:tcBorders>
        <w:shd w:val="clear" w:color="auto" w:fill="3C040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C0404" w:themeFill="accent2" w:themeFillShade="99"/>
      </w:tcPr>
    </w:tblStylePr>
    <w:tblStylePr w:type="band1Vert">
      <w:tblPr/>
      <w:tcPr>
        <w:shd w:val="clear" w:color="auto" w:fill="F46868" w:themeFill="accent2" w:themeFillTint="66"/>
      </w:tcPr>
    </w:tblStylePr>
    <w:tblStylePr w:type="band1Horz">
      <w:tblPr/>
      <w:tcPr>
        <w:shd w:val="clear" w:color="auto" w:fill="F2434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414141" w:themeColor="accent4"/>
        <w:left w:val="single" w:sz="4" w:space="0" w:color="E3E3E3" w:themeColor="accent3"/>
        <w:bottom w:val="single" w:sz="4" w:space="0" w:color="E3E3E3" w:themeColor="accent3"/>
        <w:right w:val="single" w:sz="4" w:space="0" w:color="E3E3E3" w:themeColor="accent3"/>
        <w:insideH w:val="single" w:sz="4" w:space="0" w:color="FFFFFF" w:themeColor="background1"/>
        <w:insideV w:val="single" w:sz="4" w:space="0" w:color="FFFFFF" w:themeColor="background1"/>
      </w:tblBorders>
    </w:tblPr>
    <w:tcPr>
      <w:shd w:val="clear" w:color="auto" w:fill="FCFCFC" w:themeFill="accent3" w:themeFillTint="19"/>
    </w:tcPr>
    <w:tblStylePr w:type="firstRow">
      <w:rPr>
        <w:b/>
        <w:bCs/>
      </w:rPr>
      <w:tblPr/>
      <w:tcPr>
        <w:tcBorders>
          <w:top w:val="nil"/>
          <w:left w:val="nil"/>
          <w:bottom w:val="single" w:sz="24" w:space="0" w:color="414141"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88888" w:themeFill="accent3" w:themeFillShade="99"/>
      </w:tcPr>
    </w:tblStylePr>
    <w:tblStylePr w:type="firstCol">
      <w:rPr>
        <w:color w:val="FFFFFF" w:themeColor="background1"/>
      </w:rPr>
      <w:tblPr/>
      <w:tcPr>
        <w:tcBorders>
          <w:top w:val="nil"/>
          <w:left w:val="nil"/>
          <w:bottom w:val="nil"/>
          <w:right w:val="nil"/>
          <w:insideH w:val="single" w:sz="4" w:space="0" w:color="888888" w:themeColor="accent3" w:themeShade="99"/>
          <w:insideV w:val="nil"/>
        </w:tcBorders>
        <w:shd w:val="clear" w:color="auto" w:fill="888888"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888888" w:themeFill="accent3" w:themeFillShade="99"/>
      </w:tcPr>
    </w:tblStylePr>
    <w:tblStylePr w:type="band1Vert">
      <w:tblPr/>
      <w:tcPr>
        <w:shd w:val="clear" w:color="auto" w:fill="F3F3F3" w:themeFill="accent3" w:themeFillTint="66"/>
      </w:tcPr>
    </w:tblStylePr>
    <w:tblStylePr w:type="band1Horz">
      <w:tblPr/>
      <w:tcPr>
        <w:shd w:val="clear" w:color="auto" w:fill="F1F1F1" w:themeFill="accent3" w:themeFillTint="7F"/>
      </w:tcPr>
    </w:tblStylePr>
  </w:style>
  <w:style w:type="table" w:styleId="ColorfulShading-Accent4">
    <w:name w:val="Colorful Shading Accent 4"/>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E3E3E3" w:themeColor="accent3"/>
        <w:left w:val="single" w:sz="4" w:space="0" w:color="414141" w:themeColor="accent4"/>
        <w:bottom w:val="single" w:sz="4" w:space="0" w:color="414141" w:themeColor="accent4"/>
        <w:right w:val="single" w:sz="4" w:space="0" w:color="414141" w:themeColor="accent4"/>
        <w:insideH w:val="single" w:sz="4" w:space="0" w:color="FFFFFF" w:themeColor="background1"/>
        <w:insideV w:val="single" w:sz="4" w:space="0" w:color="FFFFFF" w:themeColor="background1"/>
      </w:tblBorders>
    </w:tblPr>
    <w:tcPr>
      <w:shd w:val="clear" w:color="auto" w:fill="ECECEC" w:themeFill="accent4" w:themeFillTint="19"/>
    </w:tcPr>
    <w:tblStylePr w:type="firstRow">
      <w:rPr>
        <w:b/>
        <w:bCs/>
      </w:rPr>
      <w:tblPr/>
      <w:tcPr>
        <w:tcBorders>
          <w:top w:val="nil"/>
          <w:left w:val="nil"/>
          <w:bottom w:val="single" w:sz="24" w:space="0" w:color="E3E3E3"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2727" w:themeFill="accent4" w:themeFillShade="99"/>
      </w:tcPr>
    </w:tblStylePr>
    <w:tblStylePr w:type="firstCol">
      <w:rPr>
        <w:color w:val="FFFFFF" w:themeColor="background1"/>
      </w:rPr>
      <w:tblPr/>
      <w:tcPr>
        <w:tcBorders>
          <w:top w:val="nil"/>
          <w:left w:val="nil"/>
          <w:bottom w:val="nil"/>
          <w:right w:val="nil"/>
          <w:insideH w:val="single" w:sz="4" w:space="0" w:color="272727" w:themeColor="accent4" w:themeShade="99"/>
          <w:insideV w:val="nil"/>
        </w:tcBorders>
        <w:shd w:val="clear" w:color="auto" w:fill="272727"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72727" w:themeFill="accent4" w:themeFillShade="99"/>
      </w:tcPr>
    </w:tblStylePr>
    <w:tblStylePr w:type="band1Vert">
      <w:tblPr/>
      <w:tcPr>
        <w:shd w:val="clear" w:color="auto" w:fill="B3B3B3" w:themeFill="accent4" w:themeFillTint="66"/>
      </w:tcPr>
    </w:tblStylePr>
    <w:tblStylePr w:type="band1Horz">
      <w:tblPr/>
      <w:tcPr>
        <w:shd w:val="clear" w:color="auto" w:fill="A0A0A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FFFFFF" w:themeColor="accent6"/>
        <w:left w:val="single" w:sz="4" w:space="0" w:color="E4CED0" w:themeColor="accent5"/>
        <w:bottom w:val="single" w:sz="4" w:space="0" w:color="E4CED0" w:themeColor="accent5"/>
        <w:right w:val="single" w:sz="4" w:space="0" w:color="E4CED0" w:themeColor="accent5"/>
        <w:insideH w:val="single" w:sz="4" w:space="0" w:color="FFFFFF" w:themeColor="background1"/>
        <w:insideV w:val="single" w:sz="4" w:space="0" w:color="FFFFFF" w:themeColor="background1"/>
      </w:tblBorders>
    </w:tblPr>
    <w:tcPr>
      <w:shd w:val="clear" w:color="auto" w:fill="FCFAFA" w:themeFill="accent5" w:themeFillTint="19"/>
    </w:tcPr>
    <w:tblStylePr w:type="firstRow">
      <w:rPr>
        <w:b/>
        <w:bCs/>
      </w:rPr>
      <w:tblPr/>
      <w:tcPr>
        <w:tcBorders>
          <w:top w:val="nil"/>
          <w:left w:val="nil"/>
          <w:bottom w:val="single" w:sz="24" w:space="0" w:color="FFFFF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65E64" w:themeFill="accent5" w:themeFillShade="99"/>
      </w:tcPr>
    </w:tblStylePr>
    <w:tblStylePr w:type="firstCol">
      <w:rPr>
        <w:color w:val="FFFFFF" w:themeColor="background1"/>
      </w:rPr>
      <w:tblPr/>
      <w:tcPr>
        <w:tcBorders>
          <w:top w:val="nil"/>
          <w:left w:val="nil"/>
          <w:bottom w:val="nil"/>
          <w:right w:val="nil"/>
          <w:insideH w:val="single" w:sz="4" w:space="0" w:color="A65E64" w:themeColor="accent5" w:themeShade="99"/>
          <w:insideV w:val="nil"/>
        </w:tcBorders>
        <w:shd w:val="clear" w:color="auto" w:fill="A65E64"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A65E64" w:themeFill="accent5" w:themeFillShade="99"/>
      </w:tcPr>
    </w:tblStylePr>
    <w:tblStylePr w:type="band1Vert">
      <w:tblPr/>
      <w:tcPr>
        <w:shd w:val="clear" w:color="auto" w:fill="F4EBEB" w:themeFill="accent5" w:themeFillTint="66"/>
      </w:tcPr>
    </w:tblStylePr>
    <w:tblStylePr w:type="band1Horz">
      <w:tblPr/>
      <w:tcPr>
        <w:shd w:val="clear" w:color="auto" w:fill="F1E6E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E4CED0" w:themeColor="accent5"/>
        <w:left w:val="single" w:sz="4" w:space="0" w:color="FFFFFF" w:themeColor="accent6"/>
        <w:bottom w:val="single" w:sz="4" w:space="0" w:color="FFFFFF" w:themeColor="accent6"/>
        <w:right w:val="single" w:sz="4" w:space="0" w:color="FFFFFF" w:themeColor="accent6"/>
        <w:insideH w:val="single" w:sz="4" w:space="0" w:color="FFFFFF" w:themeColor="background1"/>
        <w:insideV w:val="single" w:sz="4" w:space="0" w:color="FFFFFF" w:themeColor="background1"/>
      </w:tblBorders>
    </w:tblPr>
    <w:tcPr>
      <w:shd w:val="clear" w:color="auto" w:fill="FFFFFF" w:themeFill="accent6" w:themeFillTint="19"/>
    </w:tcPr>
    <w:tblStylePr w:type="firstRow">
      <w:rPr>
        <w:b/>
        <w:bCs/>
      </w:rPr>
      <w:tblPr/>
      <w:tcPr>
        <w:tcBorders>
          <w:top w:val="nil"/>
          <w:left w:val="nil"/>
          <w:bottom w:val="single" w:sz="24" w:space="0" w:color="E4CED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6" w:themeFillShade="99"/>
      </w:tcPr>
    </w:tblStylePr>
    <w:tblStylePr w:type="firstCol">
      <w:rPr>
        <w:color w:val="FFFFFF" w:themeColor="background1"/>
      </w:rPr>
      <w:tblPr/>
      <w:tcPr>
        <w:tcBorders>
          <w:top w:val="nil"/>
          <w:left w:val="nil"/>
          <w:bottom w:val="nil"/>
          <w:right w:val="nil"/>
          <w:insideH w:val="single" w:sz="4" w:space="0" w:color="999999" w:themeColor="accent6" w:themeShade="99"/>
          <w:insideV w:val="nil"/>
        </w:tcBorders>
        <w:shd w:val="clear" w:color="auto" w:fill="999999"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6" w:themeFillShade="99"/>
      </w:tcPr>
    </w:tblStylePr>
    <w:tblStylePr w:type="band1Vert">
      <w:tblPr/>
      <w:tcPr>
        <w:shd w:val="clear" w:color="auto" w:fill="FFFFFF" w:themeFill="accent6" w:themeFillTint="66"/>
      </w:tcPr>
    </w:tblStylePr>
    <w:tblStylePr w:type="band1Horz">
      <w:tblPr/>
      <w:tcPr>
        <w:shd w:val="clear" w:color="auto" w:fill="FFFFFF"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572222"/>
    <w:rPr>
      <w:sz w:val="22"/>
      <w:szCs w:val="16"/>
    </w:rPr>
  </w:style>
  <w:style w:type="paragraph" w:styleId="CommentText">
    <w:name w:val="annotation text"/>
    <w:basedOn w:val="Normal"/>
    <w:link w:val="CommentTextChar"/>
    <w:uiPriority w:val="99"/>
    <w:semiHidden/>
    <w:unhideWhenUsed/>
    <w:rsid w:val="00572222"/>
    <w:pPr>
      <w:spacing w:line="240" w:lineRule="auto"/>
    </w:pPr>
  </w:style>
  <w:style w:type="character" w:customStyle="1" w:styleId="CommentTextChar">
    <w:name w:val="Comment Text Char"/>
    <w:basedOn w:val="DefaultParagraphFont"/>
    <w:link w:val="CommentText"/>
    <w:uiPriority w:val="99"/>
    <w:semiHidden/>
    <w:rsid w:val="00572222"/>
    <w:rPr>
      <w:kern w:val="16"/>
      <w:sz w:val="22"/>
      <w14:ligatures w14:val="standardContextual"/>
      <w14:numForm w14:val="oldStyle"/>
      <w14:numSpacing w14:val="proportional"/>
      <w14:cntxtAlts/>
    </w:rPr>
  </w:style>
  <w:style w:type="paragraph" w:styleId="CommentSubject">
    <w:name w:val="annotation subject"/>
    <w:basedOn w:val="CommentText"/>
    <w:next w:val="CommentText"/>
    <w:link w:val="CommentSubjectChar"/>
    <w:uiPriority w:val="99"/>
    <w:semiHidden/>
    <w:unhideWhenUsed/>
    <w:rsid w:val="00572222"/>
    <w:rPr>
      <w:b/>
      <w:bCs/>
    </w:rPr>
  </w:style>
  <w:style w:type="character" w:customStyle="1" w:styleId="CommentSubjectChar">
    <w:name w:val="Comment Subject Char"/>
    <w:basedOn w:val="CommentTextChar"/>
    <w:link w:val="CommentSubject"/>
    <w:uiPriority w:val="99"/>
    <w:semiHidden/>
    <w:rsid w:val="00572222"/>
    <w:rPr>
      <w:b/>
      <w:bCs/>
      <w:kern w:val="16"/>
      <w:sz w:val="22"/>
      <w14:ligatures w14:val="standardContextual"/>
      <w14:numForm w14:val="oldStyle"/>
      <w14:numSpacing w14:val="proportional"/>
      <w14:cntxtAlts/>
    </w:rPr>
  </w:style>
  <w:style w:type="table" w:styleId="DarkList">
    <w:name w:val="Dark List"/>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262626"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21212"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C1C1C"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C1C1C" w:themeFill="accent1" w:themeFillShade="BF"/>
      </w:tcPr>
    </w:tblStylePr>
    <w:tblStylePr w:type="band1Vert">
      <w:tblPr/>
      <w:tcPr>
        <w:tcBorders>
          <w:top w:val="nil"/>
          <w:left w:val="nil"/>
          <w:bottom w:val="nil"/>
          <w:right w:val="nil"/>
          <w:insideH w:val="nil"/>
          <w:insideV w:val="nil"/>
        </w:tcBorders>
        <w:shd w:val="clear" w:color="auto" w:fill="1C1C1C" w:themeFill="accent1" w:themeFillShade="BF"/>
      </w:tcPr>
    </w:tblStylePr>
    <w:tblStylePr w:type="band1Horz">
      <w:tblPr/>
      <w:tcPr>
        <w:tcBorders>
          <w:top w:val="nil"/>
          <w:left w:val="nil"/>
          <w:bottom w:val="nil"/>
          <w:right w:val="nil"/>
          <w:insideH w:val="nil"/>
          <w:insideV w:val="nil"/>
        </w:tcBorders>
        <w:shd w:val="clear" w:color="auto" w:fill="1C1C1C" w:themeFill="accent1" w:themeFillShade="BF"/>
      </w:tcPr>
    </w:tblStylePr>
  </w:style>
  <w:style w:type="table" w:styleId="DarkList-Accent2">
    <w:name w:val="Dark List Accent 2"/>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65070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2030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B0505"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B0505" w:themeFill="accent2" w:themeFillShade="BF"/>
      </w:tcPr>
    </w:tblStylePr>
    <w:tblStylePr w:type="band1Vert">
      <w:tblPr/>
      <w:tcPr>
        <w:tcBorders>
          <w:top w:val="nil"/>
          <w:left w:val="nil"/>
          <w:bottom w:val="nil"/>
          <w:right w:val="nil"/>
          <w:insideH w:val="nil"/>
          <w:insideV w:val="nil"/>
        </w:tcBorders>
        <w:shd w:val="clear" w:color="auto" w:fill="4B0505" w:themeFill="accent2" w:themeFillShade="BF"/>
      </w:tcPr>
    </w:tblStylePr>
    <w:tblStylePr w:type="band1Horz">
      <w:tblPr/>
      <w:tcPr>
        <w:tcBorders>
          <w:top w:val="nil"/>
          <w:left w:val="nil"/>
          <w:bottom w:val="nil"/>
          <w:right w:val="nil"/>
          <w:insideH w:val="nil"/>
          <w:insideV w:val="nil"/>
        </w:tcBorders>
        <w:shd w:val="clear" w:color="auto" w:fill="4B0505" w:themeFill="accent2" w:themeFillShade="BF"/>
      </w:tcPr>
    </w:tblStylePr>
  </w:style>
  <w:style w:type="table" w:styleId="DarkList-Accent3">
    <w:name w:val="Dark List Accent 3"/>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E3E3E3"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1717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AAAAA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AAAAAA" w:themeFill="accent3" w:themeFillShade="BF"/>
      </w:tcPr>
    </w:tblStylePr>
    <w:tblStylePr w:type="band1Vert">
      <w:tblPr/>
      <w:tcPr>
        <w:tcBorders>
          <w:top w:val="nil"/>
          <w:left w:val="nil"/>
          <w:bottom w:val="nil"/>
          <w:right w:val="nil"/>
          <w:insideH w:val="nil"/>
          <w:insideV w:val="nil"/>
        </w:tcBorders>
        <w:shd w:val="clear" w:color="auto" w:fill="AAAAAA" w:themeFill="accent3" w:themeFillShade="BF"/>
      </w:tcPr>
    </w:tblStylePr>
    <w:tblStylePr w:type="band1Horz">
      <w:tblPr/>
      <w:tcPr>
        <w:tcBorders>
          <w:top w:val="nil"/>
          <w:left w:val="nil"/>
          <w:bottom w:val="nil"/>
          <w:right w:val="nil"/>
          <w:insideH w:val="nil"/>
          <w:insideV w:val="nil"/>
        </w:tcBorders>
        <w:shd w:val="clear" w:color="auto" w:fill="AAAAAA" w:themeFill="accent3" w:themeFillShade="BF"/>
      </w:tcPr>
    </w:tblStylePr>
  </w:style>
  <w:style w:type="table" w:styleId="DarkList-Accent4">
    <w:name w:val="Dark List Accent 4"/>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414141"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202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0303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03030" w:themeFill="accent4" w:themeFillShade="BF"/>
      </w:tcPr>
    </w:tblStylePr>
    <w:tblStylePr w:type="band1Vert">
      <w:tblPr/>
      <w:tcPr>
        <w:tcBorders>
          <w:top w:val="nil"/>
          <w:left w:val="nil"/>
          <w:bottom w:val="nil"/>
          <w:right w:val="nil"/>
          <w:insideH w:val="nil"/>
          <w:insideV w:val="nil"/>
        </w:tcBorders>
        <w:shd w:val="clear" w:color="auto" w:fill="303030" w:themeFill="accent4" w:themeFillShade="BF"/>
      </w:tcPr>
    </w:tblStylePr>
    <w:tblStylePr w:type="band1Horz">
      <w:tblPr/>
      <w:tcPr>
        <w:tcBorders>
          <w:top w:val="nil"/>
          <w:left w:val="nil"/>
          <w:bottom w:val="nil"/>
          <w:right w:val="nil"/>
          <w:insideH w:val="nil"/>
          <w:insideV w:val="nil"/>
        </w:tcBorders>
        <w:shd w:val="clear" w:color="auto" w:fill="303030" w:themeFill="accent4" w:themeFillShade="BF"/>
      </w:tcPr>
    </w:tblStylePr>
  </w:style>
  <w:style w:type="table" w:styleId="DarkList-Accent5">
    <w:name w:val="Dark List Accent 5"/>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E4CED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B4C52"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D878C"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D878C" w:themeFill="accent5" w:themeFillShade="BF"/>
      </w:tcPr>
    </w:tblStylePr>
    <w:tblStylePr w:type="band1Vert">
      <w:tblPr/>
      <w:tcPr>
        <w:tcBorders>
          <w:top w:val="nil"/>
          <w:left w:val="nil"/>
          <w:bottom w:val="nil"/>
          <w:right w:val="nil"/>
          <w:insideH w:val="nil"/>
          <w:insideV w:val="nil"/>
        </w:tcBorders>
        <w:shd w:val="clear" w:color="auto" w:fill="BD878C" w:themeFill="accent5" w:themeFillShade="BF"/>
      </w:tcPr>
    </w:tblStylePr>
    <w:tblStylePr w:type="band1Horz">
      <w:tblPr/>
      <w:tcPr>
        <w:tcBorders>
          <w:top w:val="nil"/>
          <w:left w:val="nil"/>
          <w:bottom w:val="nil"/>
          <w:right w:val="nil"/>
          <w:insideH w:val="nil"/>
          <w:insideV w:val="nil"/>
        </w:tcBorders>
        <w:shd w:val="clear" w:color="auto" w:fill="BD878C" w:themeFill="accent5" w:themeFillShade="BF"/>
      </w:tcPr>
    </w:tblStylePr>
  </w:style>
  <w:style w:type="table" w:styleId="DarkList-Accent6">
    <w:name w:val="Dark List Accent 6"/>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FFFFF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6" w:themeFillShade="BF"/>
      </w:tcPr>
    </w:tblStylePr>
    <w:tblStylePr w:type="band1Vert">
      <w:tblPr/>
      <w:tcPr>
        <w:tcBorders>
          <w:top w:val="nil"/>
          <w:left w:val="nil"/>
          <w:bottom w:val="nil"/>
          <w:right w:val="nil"/>
          <w:insideH w:val="nil"/>
          <w:insideV w:val="nil"/>
        </w:tcBorders>
        <w:shd w:val="clear" w:color="auto" w:fill="BFBFBF" w:themeFill="accent6" w:themeFillShade="BF"/>
      </w:tcPr>
    </w:tblStylePr>
    <w:tblStylePr w:type="band1Horz">
      <w:tblPr/>
      <w:tcPr>
        <w:tcBorders>
          <w:top w:val="nil"/>
          <w:left w:val="nil"/>
          <w:bottom w:val="nil"/>
          <w:right w:val="nil"/>
          <w:insideH w:val="nil"/>
          <w:insideV w:val="nil"/>
        </w:tcBorders>
        <w:shd w:val="clear" w:color="auto" w:fill="BFBFBF" w:themeFill="accent6" w:themeFillShade="BF"/>
      </w:tcPr>
    </w:tblStylePr>
  </w:style>
  <w:style w:type="paragraph" w:styleId="DocumentMap">
    <w:name w:val="Document Map"/>
    <w:basedOn w:val="Normal"/>
    <w:link w:val="DocumentMapChar"/>
    <w:uiPriority w:val="99"/>
    <w:semiHidden/>
    <w:unhideWhenUsed/>
    <w:rsid w:val="00572222"/>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572222"/>
    <w:rPr>
      <w:rFonts w:ascii="Segoe UI" w:hAnsi="Segoe UI" w:cs="Segoe UI"/>
      <w:kern w:val="16"/>
      <w:sz w:val="22"/>
      <w:szCs w:val="16"/>
      <w14:ligatures w14:val="standardContextual"/>
      <w14:numForm w14:val="oldStyle"/>
      <w14:numSpacing w14:val="proportional"/>
      <w14:cntxtAlts/>
    </w:rPr>
  </w:style>
  <w:style w:type="paragraph" w:styleId="E-mailSignature">
    <w:name w:val="E-mail Signature"/>
    <w:basedOn w:val="Normal"/>
    <w:link w:val="E-mailSignatureChar"/>
    <w:uiPriority w:val="99"/>
    <w:semiHidden/>
    <w:unhideWhenUsed/>
    <w:rsid w:val="00572222"/>
    <w:pPr>
      <w:spacing w:after="0" w:line="240" w:lineRule="auto"/>
    </w:pPr>
  </w:style>
  <w:style w:type="character" w:customStyle="1" w:styleId="E-mailSignatureChar">
    <w:name w:val="E-mail Signature Char"/>
    <w:basedOn w:val="DefaultParagraphFont"/>
    <w:link w:val="E-mailSignature"/>
    <w:uiPriority w:val="99"/>
    <w:semiHidden/>
    <w:rsid w:val="00572222"/>
    <w:rPr>
      <w:kern w:val="16"/>
      <w:sz w:val="22"/>
      <w14:ligatures w14:val="standardContextual"/>
      <w14:numForm w14:val="oldStyle"/>
      <w14:numSpacing w14:val="proportional"/>
      <w14:cntxtAlts/>
    </w:rPr>
  </w:style>
  <w:style w:type="character" w:styleId="Emphasis">
    <w:name w:val="Emphasis"/>
    <w:basedOn w:val="DefaultParagraphFont"/>
    <w:uiPriority w:val="20"/>
    <w:semiHidden/>
    <w:qFormat/>
    <w:rsid w:val="00572222"/>
    <w:rPr>
      <w:i/>
      <w:iCs/>
      <w:sz w:val="22"/>
    </w:rPr>
  </w:style>
  <w:style w:type="character" w:styleId="EndnoteReference">
    <w:name w:val="endnote reference"/>
    <w:basedOn w:val="DefaultParagraphFont"/>
    <w:uiPriority w:val="99"/>
    <w:semiHidden/>
    <w:unhideWhenUsed/>
    <w:rsid w:val="00572222"/>
    <w:rPr>
      <w:sz w:val="22"/>
      <w:vertAlign w:val="superscript"/>
    </w:rPr>
  </w:style>
  <w:style w:type="paragraph" w:styleId="EndnoteText">
    <w:name w:val="endnote text"/>
    <w:basedOn w:val="Normal"/>
    <w:link w:val="EndnoteTextChar"/>
    <w:uiPriority w:val="99"/>
    <w:semiHidden/>
    <w:unhideWhenUsed/>
    <w:rsid w:val="00572222"/>
    <w:pPr>
      <w:spacing w:after="0" w:line="240" w:lineRule="auto"/>
    </w:pPr>
  </w:style>
  <w:style w:type="character" w:customStyle="1" w:styleId="EndnoteTextChar">
    <w:name w:val="Endnote Text Char"/>
    <w:basedOn w:val="DefaultParagraphFont"/>
    <w:link w:val="EndnoteText"/>
    <w:uiPriority w:val="99"/>
    <w:semiHidden/>
    <w:rsid w:val="00572222"/>
    <w:rPr>
      <w:kern w:val="16"/>
      <w:sz w:val="22"/>
      <w14:ligatures w14:val="standardContextual"/>
      <w14:numForm w14:val="oldStyle"/>
      <w14:numSpacing w14:val="proportional"/>
      <w14:cntxtAlts/>
    </w:rPr>
  </w:style>
  <w:style w:type="paragraph" w:styleId="EnvelopeAddress">
    <w:name w:val="envelope address"/>
    <w:basedOn w:val="Normal"/>
    <w:uiPriority w:val="99"/>
    <w:semiHidden/>
    <w:unhideWhenUsed/>
    <w:rsid w:val="00572222"/>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72222"/>
    <w:pPr>
      <w:spacing w:after="0" w:line="240" w:lineRule="auto"/>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0F51EC"/>
    <w:rPr>
      <w:color w:val="320303" w:themeColor="accent2" w:themeShade="80"/>
      <w:sz w:val="22"/>
      <w:u w:val="single"/>
    </w:rPr>
  </w:style>
  <w:style w:type="character" w:styleId="FootnoteReference">
    <w:name w:val="footnote reference"/>
    <w:basedOn w:val="DefaultParagraphFont"/>
    <w:uiPriority w:val="99"/>
    <w:semiHidden/>
    <w:unhideWhenUsed/>
    <w:rsid w:val="00572222"/>
    <w:rPr>
      <w:sz w:val="22"/>
      <w:vertAlign w:val="superscript"/>
    </w:rPr>
  </w:style>
  <w:style w:type="paragraph" w:styleId="FootnoteText">
    <w:name w:val="footnote text"/>
    <w:basedOn w:val="Normal"/>
    <w:link w:val="FootnoteTextChar"/>
    <w:uiPriority w:val="99"/>
    <w:semiHidden/>
    <w:unhideWhenUsed/>
    <w:rsid w:val="00572222"/>
    <w:pPr>
      <w:spacing w:after="0" w:line="240" w:lineRule="auto"/>
    </w:pPr>
  </w:style>
  <w:style w:type="character" w:customStyle="1" w:styleId="FootnoteTextChar">
    <w:name w:val="Footnote Text Char"/>
    <w:basedOn w:val="DefaultParagraphFont"/>
    <w:link w:val="FootnoteText"/>
    <w:uiPriority w:val="99"/>
    <w:semiHidden/>
    <w:rsid w:val="00572222"/>
    <w:rPr>
      <w:kern w:val="16"/>
      <w:sz w:val="22"/>
      <w14:ligatures w14:val="standardContextual"/>
      <w14:numForm w14:val="oldStyle"/>
      <w14:numSpacing w14:val="proportional"/>
      <w14:cntxtAlts/>
    </w:rPr>
  </w:style>
  <w:style w:type="table" w:styleId="GridTable1Light">
    <w:name w:val="Grid Table 1 Light"/>
    <w:basedOn w:val="TableNormal"/>
    <w:uiPriority w:val="46"/>
    <w:rsid w:val="0057222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72222"/>
    <w:pPr>
      <w:spacing w:after="0" w:line="240" w:lineRule="auto"/>
    </w:pPr>
    <w:tblPr>
      <w:tblStyleRowBandSize w:val="1"/>
      <w:tblStyleColBandSize w:val="1"/>
      <w:tblBorders>
        <w:top w:val="single" w:sz="4" w:space="0" w:color="A8A8A8" w:themeColor="accent1" w:themeTint="66"/>
        <w:left w:val="single" w:sz="4" w:space="0" w:color="A8A8A8" w:themeColor="accent1" w:themeTint="66"/>
        <w:bottom w:val="single" w:sz="4" w:space="0" w:color="A8A8A8" w:themeColor="accent1" w:themeTint="66"/>
        <w:right w:val="single" w:sz="4" w:space="0" w:color="A8A8A8" w:themeColor="accent1" w:themeTint="66"/>
        <w:insideH w:val="single" w:sz="4" w:space="0" w:color="A8A8A8" w:themeColor="accent1" w:themeTint="66"/>
        <w:insideV w:val="single" w:sz="4" w:space="0" w:color="A8A8A8" w:themeColor="accent1" w:themeTint="66"/>
      </w:tblBorders>
    </w:tblPr>
    <w:tblStylePr w:type="firstRow">
      <w:rPr>
        <w:b/>
        <w:bCs/>
      </w:rPr>
      <w:tblPr/>
      <w:tcPr>
        <w:tcBorders>
          <w:bottom w:val="single" w:sz="12" w:space="0" w:color="7C7C7C" w:themeColor="accent1" w:themeTint="99"/>
        </w:tcBorders>
      </w:tcPr>
    </w:tblStylePr>
    <w:tblStylePr w:type="lastRow">
      <w:rPr>
        <w:b/>
        <w:bCs/>
      </w:rPr>
      <w:tblPr/>
      <w:tcPr>
        <w:tcBorders>
          <w:top w:val="double" w:sz="2" w:space="0" w:color="7C7C7C"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72222"/>
    <w:pPr>
      <w:spacing w:after="0" w:line="240" w:lineRule="auto"/>
    </w:pPr>
    <w:tblPr>
      <w:tblStyleRowBandSize w:val="1"/>
      <w:tblStyleColBandSize w:val="1"/>
      <w:tblBorders>
        <w:top w:val="single" w:sz="4" w:space="0" w:color="F46868" w:themeColor="accent2" w:themeTint="66"/>
        <w:left w:val="single" w:sz="4" w:space="0" w:color="F46868" w:themeColor="accent2" w:themeTint="66"/>
        <w:bottom w:val="single" w:sz="4" w:space="0" w:color="F46868" w:themeColor="accent2" w:themeTint="66"/>
        <w:right w:val="single" w:sz="4" w:space="0" w:color="F46868" w:themeColor="accent2" w:themeTint="66"/>
        <w:insideH w:val="single" w:sz="4" w:space="0" w:color="F46868" w:themeColor="accent2" w:themeTint="66"/>
        <w:insideV w:val="single" w:sz="4" w:space="0" w:color="F46868" w:themeColor="accent2" w:themeTint="66"/>
      </w:tblBorders>
    </w:tblPr>
    <w:tblStylePr w:type="firstRow">
      <w:rPr>
        <w:b/>
        <w:bCs/>
      </w:rPr>
      <w:tblPr/>
      <w:tcPr>
        <w:tcBorders>
          <w:bottom w:val="single" w:sz="12" w:space="0" w:color="EF1D1D" w:themeColor="accent2" w:themeTint="99"/>
        </w:tcBorders>
      </w:tcPr>
    </w:tblStylePr>
    <w:tblStylePr w:type="lastRow">
      <w:rPr>
        <w:b/>
        <w:bCs/>
      </w:rPr>
      <w:tblPr/>
      <w:tcPr>
        <w:tcBorders>
          <w:top w:val="double" w:sz="2" w:space="0" w:color="EF1D1D"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72222"/>
    <w:pPr>
      <w:spacing w:after="0" w:line="240" w:lineRule="auto"/>
    </w:pPr>
    <w:tblPr>
      <w:tblStyleRowBandSize w:val="1"/>
      <w:tblStyleColBandSize w:val="1"/>
      <w:tblBorders>
        <w:top w:val="single" w:sz="4" w:space="0" w:color="F3F3F3" w:themeColor="accent3" w:themeTint="66"/>
        <w:left w:val="single" w:sz="4" w:space="0" w:color="F3F3F3" w:themeColor="accent3" w:themeTint="66"/>
        <w:bottom w:val="single" w:sz="4" w:space="0" w:color="F3F3F3" w:themeColor="accent3" w:themeTint="66"/>
        <w:right w:val="single" w:sz="4" w:space="0" w:color="F3F3F3" w:themeColor="accent3" w:themeTint="66"/>
        <w:insideH w:val="single" w:sz="4" w:space="0" w:color="F3F3F3" w:themeColor="accent3" w:themeTint="66"/>
        <w:insideV w:val="single" w:sz="4" w:space="0" w:color="F3F3F3" w:themeColor="accent3" w:themeTint="66"/>
      </w:tblBorders>
    </w:tblPr>
    <w:tblStylePr w:type="firstRow">
      <w:rPr>
        <w:b/>
        <w:bCs/>
      </w:rPr>
      <w:tblPr/>
      <w:tcPr>
        <w:tcBorders>
          <w:bottom w:val="single" w:sz="12" w:space="0" w:color="EEEEEE" w:themeColor="accent3" w:themeTint="99"/>
        </w:tcBorders>
      </w:tcPr>
    </w:tblStylePr>
    <w:tblStylePr w:type="lastRow">
      <w:rPr>
        <w:b/>
        <w:bCs/>
      </w:rPr>
      <w:tblPr/>
      <w:tcPr>
        <w:tcBorders>
          <w:top w:val="double" w:sz="2" w:space="0" w:color="EEEEEE"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72222"/>
    <w:pPr>
      <w:spacing w:after="0" w:line="240" w:lineRule="auto"/>
    </w:pPr>
    <w:tblPr>
      <w:tblStyleRowBandSize w:val="1"/>
      <w:tblStyleColBandSize w:val="1"/>
      <w:tblBorders>
        <w:top w:val="single" w:sz="4" w:space="0" w:color="B3B3B3" w:themeColor="accent4" w:themeTint="66"/>
        <w:left w:val="single" w:sz="4" w:space="0" w:color="B3B3B3" w:themeColor="accent4" w:themeTint="66"/>
        <w:bottom w:val="single" w:sz="4" w:space="0" w:color="B3B3B3" w:themeColor="accent4" w:themeTint="66"/>
        <w:right w:val="single" w:sz="4" w:space="0" w:color="B3B3B3" w:themeColor="accent4" w:themeTint="66"/>
        <w:insideH w:val="single" w:sz="4" w:space="0" w:color="B3B3B3" w:themeColor="accent4" w:themeTint="66"/>
        <w:insideV w:val="single" w:sz="4" w:space="0" w:color="B3B3B3" w:themeColor="accent4" w:themeTint="66"/>
      </w:tblBorders>
    </w:tblPr>
    <w:tblStylePr w:type="firstRow">
      <w:rPr>
        <w:b/>
        <w:bCs/>
      </w:rPr>
      <w:tblPr/>
      <w:tcPr>
        <w:tcBorders>
          <w:bottom w:val="single" w:sz="12" w:space="0" w:color="8D8D8D" w:themeColor="accent4" w:themeTint="99"/>
        </w:tcBorders>
      </w:tcPr>
    </w:tblStylePr>
    <w:tblStylePr w:type="lastRow">
      <w:rPr>
        <w:b/>
        <w:bCs/>
      </w:rPr>
      <w:tblPr/>
      <w:tcPr>
        <w:tcBorders>
          <w:top w:val="double" w:sz="2" w:space="0" w:color="8D8D8D"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72222"/>
    <w:pPr>
      <w:spacing w:after="0" w:line="240" w:lineRule="auto"/>
    </w:pPr>
    <w:tblPr>
      <w:tblStyleRowBandSize w:val="1"/>
      <w:tblStyleColBandSize w:val="1"/>
      <w:tblBorders>
        <w:top w:val="single" w:sz="4" w:space="0" w:color="F4EBEB" w:themeColor="accent5" w:themeTint="66"/>
        <w:left w:val="single" w:sz="4" w:space="0" w:color="F4EBEB" w:themeColor="accent5" w:themeTint="66"/>
        <w:bottom w:val="single" w:sz="4" w:space="0" w:color="F4EBEB" w:themeColor="accent5" w:themeTint="66"/>
        <w:right w:val="single" w:sz="4" w:space="0" w:color="F4EBEB" w:themeColor="accent5" w:themeTint="66"/>
        <w:insideH w:val="single" w:sz="4" w:space="0" w:color="F4EBEB" w:themeColor="accent5" w:themeTint="66"/>
        <w:insideV w:val="single" w:sz="4" w:space="0" w:color="F4EBEB" w:themeColor="accent5" w:themeTint="66"/>
      </w:tblBorders>
    </w:tblPr>
    <w:tblStylePr w:type="firstRow">
      <w:rPr>
        <w:b/>
        <w:bCs/>
      </w:rPr>
      <w:tblPr/>
      <w:tcPr>
        <w:tcBorders>
          <w:bottom w:val="single" w:sz="12" w:space="0" w:color="EEE1E2" w:themeColor="accent5" w:themeTint="99"/>
        </w:tcBorders>
      </w:tcPr>
    </w:tblStylePr>
    <w:tblStylePr w:type="lastRow">
      <w:rPr>
        <w:b/>
        <w:bCs/>
      </w:rPr>
      <w:tblPr/>
      <w:tcPr>
        <w:tcBorders>
          <w:top w:val="double" w:sz="2" w:space="0" w:color="EEE1E2"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72222"/>
    <w:pPr>
      <w:spacing w:after="0" w:line="240" w:lineRule="auto"/>
    </w:pPr>
    <w:tblPr>
      <w:tblStyleRowBandSize w:val="1"/>
      <w:tblStyleColBandSize w:val="1"/>
      <w:tblBorders>
        <w:top w:val="single" w:sz="4" w:space="0" w:color="FFFFFF" w:themeColor="accent6" w:themeTint="66"/>
        <w:left w:val="single" w:sz="4" w:space="0" w:color="FFFFFF" w:themeColor="accent6" w:themeTint="66"/>
        <w:bottom w:val="single" w:sz="4" w:space="0" w:color="FFFFFF" w:themeColor="accent6" w:themeTint="66"/>
        <w:right w:val="single" w:sz="4" w:space="0" w:color="FFFFFF" w:themeColor="accent6" w:themeTint="66"/>
        <w:insideH w:val="single" w:sz="4" w:space="0" w:color="FFFFFF" w:themeColor="accent6" w:themeTint="66"/>
        <w:insideV w:val="single" w:sz="4" w:space="0" w:color="FFFFFF" w:themeColor="accent6" w:themeTint="66"/>
      </w:tblBorders>
    </w:tblPr>
    <w:tblStylePr w:type="firstRow">
      <w:rPr>
        <w:b/>
        <w:bCs/>
      </w:rPr>
      <w:tblPr/>
      <w:tcPr>
        <w:tcBorders>
          <w:bottom w:val="single" w:sz="12" w:space="0" w:color="FFFFFF" w:themeColor="accent6" w:themeTint="99"/>
        </w:tcBorders>
      </w:tcPr>
    </w:tblStylePr>
    <w:tblStylePr w:type="lastRow">
      <w:rPr>
        <w:b/>
        <w:bCs/>
      </w:rPr>
      <w:tblPr/>
      <w:tcPr>
        <w:tcBorders>
          <w:top w:val="double" w:sz="2" w:space="0" w:color="FFFFF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72222"/>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572222"/>
    <w:pPr>
      <w:spacing w:after="0" w:line="240" w:lineRule="auto"/>
    </w:pPr>
    <w:tblPr>
      <w:tblStyleRowBandSize w:val="1"/>
      <w:tblStyleColBandSize w:val="1"/>
      <w:tblBorders>
        <w:top w:val="single" w:sz="2" w:space="0" w:color="7C7C7C" w:themeColor="accent1" w:themeTint="99"/>
        <w:bottom w:val="single" w:sz="2" w:space="0" w:color="7C7C7C" w:themeColor="accent1" w:themeTint="99"/>
        <w:insideH w:val="single" w:sz="2" w:space="0" w:color="7C7C7C" w:themeColor="accent1" w:themeTint="99"/>
        <w:insideV w:val="single" w:sz="2" w:space="0" w:color="7C7C7C" w:themeColor="accent1" w:themeTint="99"/>
      </w:tblBorders>
    </w:tblPr>
    <w:tblStylePr w:type="firstRow">
      <w:rPr>
        <w:b/>
        <w:bCs/>
      </w:rPr>
      <w:tblPr/>
      <w:tcPr>
        <w:tcBorders>
          <w:top w:val="nil"/>
          <w:bottom w:val="single" w:sz="12" w:space="0" w:color="7C7C7C" w:themeColor="accent1" w:themeTint="99"/>
          <w:insideH w:val="nil"/>
          <w:insideV w:val="nil"/>
        </w:tcBorders>
        <w:shd w:val="clear" w:color="auto" w:fill="FFFFFF" w:themeFill="background1"/>
      </w:tcPr>
    </w:tblStylePr>
    <w:tblStylePr w:type="lastRow">
      <w:rPr>
        <w:b/>
        <w:bCs/>
      </w:rPr>
      <w:tblPr/>
      <w:tcPr>
        <w:tcBorders>
          <w:top w:val="double" w:sz="2" w:space="0" w:color="7C7C7C"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3D3D3" w:themeFill="accent1" w:themeFillTint="33"/>
      </w:tcPr>
    </w:tblStylePr>
    <w:tblStylePr w:type="band1Horz">
      <w:tblPr/>
      <w:tcPr>
        <w:shd w:val="clear" w:color="auto" w:fill="D3D3D3" w:themeFill="accent1" w:themeFillTint="33"/>
      </w:tcPr>
    </w:tblStylePr>
  </w:style>
  <w:style w:type="table" w:styleId="GridTable2-Accent2">
    <w:name w:val="Grid Table 2 Accent 2"/>
    <w:basedOn w:val="TableNormal"/>
    <w:uiPriority w:val="47"/>
    <w:rsid w:val="00572222"/>
    <w:pPr>
      <w:spacing w:after="0" w:line="240" w:lineRule="auto"/>
    </w:pPr>
    <w:tblPr>
      <w:tblStyleRowBandSize w:val="1"/>
      <w:tblStyleColBandSize w:val="1"/>
      <w:tblBorders>
        <w:top w:val="single" w:sz="2" w:space="0" w:color="EF1D1D" w:themeColor="accent2" w:themeTint="99"/>
        <w:bottom w:val="single" w:sz="2" w:space="0" w:color="EF1D1D" w:themeColor="accent2" w:themeTint="99"/>
        <w:insideH w:val="single" w:sz="2" w:space="0" w:color="EF1D1D" w:themeColor="accent2" w:themeTint="99"/>
        <w:insideV w:val="single" w:sz="2" w:space="0" w:color="EF1D1D" w:themeColor="accent2" w:themeTint="99"/>
      </w:tblBorders>
    </w:tblPr>
    <w:tblStylePr w:type="firstRow">
      <w:rPr>
        <w:b/>
        <w:bCs/>
      </w:rPr>
      <w:tblPr/>
      <w:tcPr>
        <w:tcBorders>
          <w:top w:val="nil"/>
          <w:bottom w:val="single" w:sz="12" w:space="0" w:color="EF1D1D" w:themeColor="accent2" w:themeTint="99"/>
          <w:insideH w:val="nil"/>
          <w:insideV w:val="nil"/>
        </w:tcBorders>
        <w:shd w:val="clear" w:color="auto" w:fill="FFFFFF" w:themeFill="background1"/>
      </w:tcPr>
    </w:tblStylePr>
    <w:tblStylePr w:type="lastRow">
      <w:rPr>
        <w:b/>
        <w:bCs/>
      </w:rPr>
      <w:tblPr/>
      <w:tcPr>
        <w:tcBorders>
          <w:top w:val="double" w:sz="2" w:space="0" w:color="EF1D1D"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B3B3" w:themeFill="accent2" w:themeFillTint="33"/>
      </w:tcPr>
    </w:tblStylePr>
    <w:tblStylePr w:type="band1Horz">
      <w:tblPr/>
      <w:tcPr>
        <w:shd w:val="clear" w:color="auto" w:fill="F9B3B3" w:themeFill="accent2" w:themeFillTint="33"/>
      </w:tcPr>
    </w:tblStylePr>
  </w:style>
  <w:style w:type="table" w:styleId="GridTable2-Accent3">
    <w:name w:val="Grid Table 2 Accent 3"/>
    <w:basedOn w:val="TableNormal"/>
    <w:uiPriority w:val="47"/>
    <w:rsid w:val="00572222"/>
    <w:pPr>
      <w:spacing w:after="0" w:line="240" w:lineRule="auto"/>
    </w:pPr>
    <w:tblPr>
      <w:tblStyleRowBandSize w:val="1"/>
      <w:tblStyleColBandSize w:val="1"/>
      <w:tblBorders>
        <w:top w:val="single" w:sz="2" w:space="0" w:color="EEEEEE" w:themeColor="accent3" w:themeTint="99"/>
        <w:bottom w:val="single" w:sz="2" w:space="0" w:color="EEEEEE" w:themeColor="accent3" w:themeTint="99"/>
        <w:insideH w:val="single" w:sz="2" w:space="0" w:color="EEEEEE" w:themeColor="accent3" w:themeTint="99"/>
        <w:insideV w:val="single" w:sz="2" w:space="0" w:color="EEEEEE" w:themeColor="accent3" w:themeTint="99"/>
      </w:tblBorders>
    </w:tblPr>
    <w:tblStylePr w:type="firstRow">
      <w:rPr>
        <w:b/>
        <w:bCs/>
      </w:rPr>
      <w:tblPr/>
      <w:tcPr>
        <w:tcBorders>
          <w:top w:val="nil"/>
          <w:bottom w:val="single" w:sz="12" w:space="0" w:color="EEEEEE" w:themeColor="accent3" w:themeTint="99"/>
          <w:insideH w:val="nil"/>
          <w:insideV w:val="nil"/>
        </w:tcBorders>
        <w:shd w:val="clear" w:color="auto" w:fill="FFFFFF" w:themeFill="background1"/>
      </w:tcPr>
    </w:tblStylePr>
    <w:tblStylePr w:type="lastRow">
      <w:rPr>
        <w:b/>
        <w:bCs/>
      </w:rPr>
      <w:tblPr/>
      <w:tcPr>
        <w:tcBorders>
          <w:top w:val="double" w:sz="2" w:space="0" w:color="EEEEE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F9F9" w:themeFill="accent3" w:themeFillTint="33"/>
      </w:tcPr>
    </w:tblStylePr>
    <w:tblStylePr w:type="band1Horz">
      <w:tblPr/>
      <w:tcPr>
        <w:shd w:val="clear" w:color="auto" w:fill="F9F9F9" w:themeFill="accent3" w:themeFillTint="33"/>
      </w:tcPr>
    </w:tblStylePr>
  </w:style>
  <w:style w:type="table" w:styleId="GridTable2-Accent4">
    <w:name w:val="Grid Table 2 Accent 4"/>
    <w:basedOn w:val="TableNormal"/>
    <w:uiPriority w:val="47"/>
    <w:rsid w:val="00572222"/>
    <w:pPr>
      <w:spacing w:after="0" w:line="240" w:lineRule="auto"/>
    </w:pPr>
    <w:tblPr>
      <w:tblStyleRowBandSize w:val="1"/>
      <w:tblStyleColBandSize w:val="1"/>
      <w:tblBorders>
        <w:top w:val="single" w:sz="2" w:space="0" w:color="8D8D8D" w:themeColor="accent4" w:themeTint="99"/>
        <w:bottom w:val="single" w:sz="2" w:space="0" w:color="8D8D8D" w:themeColor="accent4" w:themeTint="99"/>
        <w:insideH w:val="single" w:sz="2" w:space="0" w:color="8D8D8D" w:themeColor="accent4" w:themeTint="99"/>
        <w:insideV w:val="single" w:sz="2" w:space="0" w:color="8D8D8D" w:themeColor="accent4" w:themeTint="99"/>
      </w:tblBorders>
    </w:tblPr>
    <w:tblStylePr w:type="firstRow">
      <w:rPr>
        <w:b/>
        <w:bCs/>
      </w:rPr>
      <w:tblPr/>
      <w:tcPr>
        <w:tcBorders>
          <w:top w:val="nil"/>
          <w:bottom w:val="single" w:sz="12" w:space="0" w:color="8D8D8D" w:themeColor="accent4" w:themeTint="99"/>
          <w:insideH w:val="nil"/>
          <w:insideV w:val="nil"/>
        </w:tcBorders>
        <w:shd w:val="clear" w:color="auto" w:fill="FFFFFF" w:themeFill="background1"/>
      </w:tcPr>
    </w:tblStylePr>
    <w:tblStylePr w:type="lastRow">
      <w:rPr>
        <w:b/>
        <w:bCs/>
      </w:rPr>
      <w:tblPr/>
      <w:tcPr>
        <w:tcBorders>
          <w:top w:val="double" w:sz="2" w:space="0" w:color="8D8D8D"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D9D9" w:themeFill="accent4" w:themeFillTint="33"/>
      </w:tcPr>
    </w:tblStylePr>
    <w:tblStylePr w:type="band1Horz">
      <w:tblPr/>
      <w:tcPr>
        <w:shd w:val="clear" w:color="auto" w:fill="D9D9D9" w:themeFill="accent4" w:themeFillTint="33"/>
      </w:tcPr>
    </w:tblStylePr>
  </w:style>
  <w:style w:type="table" w:styleId="GridTable2-Accent5">
    <w:name w:val="Grid Table 2 Accent 5"/>
    <w:basedOn w:val="TableNormal"/>
    <w:uiPriority w:val="47"/>
    <w:rsid w:val="00572222"/>
    <w:pPr>
      <w:spacing w:after="0" w:line="240" w:lineRule="auto"/>
    </w:pPr>
    <w:tblPr>
      <w:tblStyleRowBandSize w:val="1"/>
      <w:tblStyleColBandSize w:val="1"/>
      <w:tblBorders>
        <w:top w:val="single" w:sz="2" w:space="0" w:color="EEE1E2" w:themeColor="accent5" w:themeTint="99"/>
        <w:bottom w:val="single" w:sz="2" w:space="0" w:color="EEE1E2" w:themeColor="accent5" w:themeTint="99"/>
        <w:insideH w:val="single" w:sz="2" w:space="0" w:color="EEE1E2" w:themeColor="accent5" w:themeTint="99"/>
        <w:insideV w:val="single" w:sz="2" w:space="0" w:color="EEE1E2" w:themeColor="accent5" w:themeTint="99"/>
      </w:tblBorders>
    </w:tblPr>
    <w:tblStylePr w:type="firstRow">
      <w:rPr>
        <w:b/>
        <w:bCs/>
      </w:rPr>
      <w:tblPr/>
      <w:tcPr>
        <w:tcBorders>
          <w:top w:val="nil"/>
          <w:bottom w:val="single" w:sz="12" w:space="0" w:color="EEE1E2" w:themeColor="accent5" w:themeTint="99"/>
          <w:insideH w:val="nil"/>
          <w:insideV w:val="nil"/>
        </w:tcBorders>
        <w:shd w:val="clear" w:color="auto" w:fill="FFFFFF" w:themeFill="background1"/>
      </w:tcPr>
    </w:tblStylePr>
    <w:tblStylePr w:type="lastRow">
      <w:rPr>
        <w:b/>
        <w:bCs/>
      </w:rPr>
      <w:tblPr/>
      <w:tcPr>
        <w:tcBorders>
          <w:top w:val="double" w:sz="2" w:space="0" w:color="EEE1E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F5F5" w:themeFill="accent5" w:themeFillTint="33"/>
      </w:tcPr>
    </w:tblStylePr>
    <w:tblStylePr w:type="band1Horz">
      <w:tblPr/>
      <w:tcPr>
        <w:shd w:val="clear" w:color="auto" w:fill="F9F5F5" w:themeFill="accent5" w:themeFillTint="33"/>
      </w:tcPr>
    </w:tblStylePr>
  </w:style>
  <w:style w:type="table" w:styleId="GridTable2-Accent6">
    <w:name w:val="Grid Table 2 Accent 6"/>
    <w:basedOn w:val="TableNormal"/>
    <w:uiPriority w:val="47"/>
    <w:rsid w:val="00572222"/>
    <w:pPr>
      <w:spacing w:after="0" w:line="240" w:lineRule="auto"/>
    </w:pPr>
    <w:tblPr>
      <w:tblStyleRowBandSize w:val="1"/>
      <w:tblStyleColBandSize w:val="1"/>
      <w:tblBorders>
        <w:top w:val="single" w:sz="2" w:space="0" w:color="FFFFFF" w:themeColor="accent6" w:themeTint="99"/>
        <w:bottom w:val="single" w:sz="2" w:space="0" w:color="FFFFFF" w:themeColor="accent6" w:themeTint="99"/>
        <w:insideH w:val="single" w:sz="2" w:space="0" w:color="FFFFFF" w:themeColor="accent6" w:themeTint="99"/>
        <w:insideV w:val="single" w:sz="2" w:space="0" w:color="FFFFFF" w:themeColor="accent6" w:themeTint="99"/>
      </w:tblBorders>
    </w:tblPr>
    <w:tblStylePr w:type="firstRow">
      <w:rPr>
        <w:b/>
        <w:bCs/>
      </w:rPr>
      <w:tblPr/>
      <w:tcPr>
        <w:tcBorders>
          <w:top w:val="nil"/>
          <w:bottom w:val="single" w:sz="12" w:space="0" w:color="FFFFFF" w:themeColor="accent6" w:themeTint="99"/>
          <w:insideH w:val="nil"/>
          <w:insideV w:val="nil"/>
        </w:tcBorders>
        <w:shd w:val="clear" w:color="auto" w:fill="FFFFFF" w:themeFill="background1"/>
      </w:tcPr>
    </w:tblStylePr>
    <w:tblStylePr w:type="lastRow">
      <w:rPr>
        <w:b/>
        <w:bCs/>
      </w:rPr>
      <w:tblPr/>
      <w:tcPr>
        <w:tcBorders>
          <w:top w:val="double" w:sz="2" w:space="0" w:color="FFFFF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styleId="GridTable3">
    <w:name w:val="Grid Table 3"/>
    <w:basedOn w:val="TableNormal"/>
    <w:uiPriority w:val="48"/>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572222"/>
    <w:pPr>
      <w:spacing w:after="0" w:line="240" w:lineRule="auto"/>
    </w:pPr>
    <w:tblPr>
      <w:tblStyleRowBandSize w:val="1"/>
      <w:tblStyleColBandSize w:val="1"/>
      <w:tblBorders>
        <w:top w:val="single" w:sz="4" w:space="0" w:color="7C7C7C" w:themeColor="accent1" w:themeTint="99"/>
        <w:left w:val="single" w:sz="4" w:space="0" w:color="7C7C7C" w:themeColor="accent1" w:themeTint="99"/>
        <w:bottom w:val="single" w:sz="4" w:space="0" w:color="7C7C7C" w:themeColor="accent1" w:themeTint="99"/>
        <w:right w:val="single" w:sz="4" w:space="0" w:color="7C7C7C" w:themeColor="accent1" w:themeTint="99"/>
        <w:insideH w:val="single" w:sz="4" w:space="0" w:color="7C7C7C" w:themeColor="accent1" w:themeTint="99"/>
        <w:insideV w:val="single" w:sz="4" w:space="0" w:color="7C7C7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D3D3" w:themeFill="accent1" w:themeFillTint="33"/>
      </w:tcPr>
    </w:tblStylePr>
    <w:tblStylePr w:type="band1Horz">
      <w:tblPr/>
      <w:tcPr>
        <w:shd w:val="clear" w:color="auto" w:fill="D3D3D3" w:themeFill="accent1" w:themeFillTint="33"/>
      </w:tcPr>
    </w:tblStylePr>
    <w:tblStylePr w:type="neCell">
      <w:tblPr/>
      <w:tcPr>
        <w:tcBorders>
          <w:bottom w:val="single" w:sz="4" w:space="0" w:color="7C7C7C" w:themeColor="accent1" w:themeTint="99"/>
        </w:tcBorders>
      </w:tcPr>
    </w:tblStylePr>
    <w:tblStylePr w:type="nwCell">
      <w:tblPr/>
      <w:tcPr>
        <w:tcBorders>
          <w:bottom w:val="single" w:sz="4" w:space="0" w:color="7C7C7C" w:themeColor="accent1" w:themeTint="99"/>
        </w:tcBorders>
      </w:tcPr>
    </w:tblStylePr>
    <w:tblStylePr w:type="seCell">
      <w:tblPr/>
      <w:tcPr>
        <w:tcBorders>
          <w:top w:val="single" w:sz="4" w:space="0" w:color="7C7C7C" w:themeColor="accent1" w:themeTint="99"/>
        </w:tcBorders>
      </w:tcPr>
    </w:tblStylePr>
    <w:tblStylePr w:type="swCell">
      <w:tblPr/>
      <w:tcPr>
        <w:tcBorders>
          <w:top w:val="single" w:sz="4" w:space="0" w:color="7C7C7C" w:themeColor="accent1" w:themeTint="99"/>
        </w:tcBorders>
      </w:tcPr>
    </w:tblStylePr>
  </w:style>
  <w:style w:type="table" w:styleId="GridTable3-Accent2">
    <w:name w:val="Grid Table 3 Accent 2"/>
    <w:basedOn w:val="TableNormal"/>
    <w:uiPriority w:val="48"/>
    <w:rsid w:val="00572222"/>
    <w:pPr>
      <w:spacing w:after="0" w:line="240" w:lineRule="auto"/>
    </w:pPr>
    <w:tblPr>
      <w:tblStyleRowBandSize w:val="1"/>
      <w:tblStyleColBandSize w:val="1"/>
      <w:tblBorders>
        <w:top w:val="single" w:sz="4" w:space="0" w:color="EF1D1D" w:themeColor="accent2" w:themeTint="99"/>
        <w:left w:val="single" w:sz="4" w:space="0" w:color="EF1D1D" w:themeColor="accent2" w:themeTint="99"/>
        <w:bottom w:val="single" w:sz="4" w:space="0" w:color="EF1D1D" w:themeColor="accent2" w:themeTint="99"/>
        <w:right w:val="single" w:sz="4" w:space="0" w:color="EF1D1D" w:themeColor="accent2" w:themeTint="99"/>
        <w:insideH w:val="single" w:sz="4" w:space="0" w:color="EF1D1D" w:themeColor="accent2" w:themeTint="99"/>
        <w:insideV w:val="single" w:sz="4" w:space="0" w:color="EF1D1D"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B3B3" w:themeFill="accent2" w:themeFillTint="33"/>
      </w:tcPr>
    </w:tblStylePr>
    <w:tblStylePr w:type="band1Horz">
      <w:tblPr/>
      <w:tcPr>
        <w:shd w:val="clear" w:color="auto" w:fill="F9B3B3" w:themeFill="accent2" w:themeFillTint="33"/>
      </w:tcPr>
    </w:tblStylePr>
    <w:tblStylePr w:type="neCell">
      <w:tblPr/>
      <w:tcPr>
        <w:tcBorders>
          <w:bottom w:val="single" w:sz="4" w:space="0" w:color="EF1D1D" w:themeColor="accent2" w:themeTint="99"/>
        </w:tcBorders>
      </w:tcPr>
    </w:tblStylePr>
    <w:tblStylePr w:type="nwCell">
      <w:tblPr/>
      <w:tcPr>
        <w:tcBorders>
          <w:bottom w:val="single" w:sz="4" w:space="0" w:color="EF1D1D" w:themeColor="accent2" w:themeTint="99"/>
        </w:tcBorders>
      </w:tcPr>
    </w:tblStylePr>
    <w:tblStylePr w:type="seCell">
      <w:tblPr/>
      <w:tcPr>
        <w:tcBorders>
          <w:top w:val="single" w:sz="4" w:space="0" w:color="EF1D1D" w:themeColor="accent2" w:themeTint="99"/>
        </w:tcBorders>
      </w:tcPr>
    </w:tblStylePr>
    <w:tblStylePr w:type="swCell">
      <w:tblPr/>
      <w:tcPr>
        <w:tcBorders>
          <w:top w:val="single" w:sz="4" w:space="0" w:color="EF1D1D" w:themeColor="accent2" w:themeTint="99"/>
        </w:tcBorders>
      </w:tcPr>
    </w:tblStylePr>
  </w:style>
  <w:style w:type="table" w:styleId="GridTable3-Accent3">
    <w:name w:val="Grid Table 3 Accent 3"/>
    <w:basedOn w:val="TableNormal"/>
    <w:uiPriority w:val="48"/>
    <w:rsid w:val="00572222"/>
    <w:pPr>
      <w:spacing w:after="0" w:line="240" w:lineRule="auto"/>
    </w:pPr>
    <w:tblPr>
      <w:tblStyleRowBandSize w:val="1"/>
      <w:tblStyleColBandSize w:val="1"/>
      <w:tblBorders>
        <w:top w:val="single" w:sz="4" w:space="0" w:color="EEEEEE" w:themeColor="accent3" w:themeTint="99"/>
        <w:left w:val="single" w:sz="4" w:space="0" w:color="EEEEEE" w:themeColor="accent3" w:themeTint="99"/>
        <w:bottom w:val="single" w:sz="4" w:space="0" w:color="EEEEEE" w:themeColor="accent3" w:themeTint="99"/>
        <w:right w:val="single" w:sz="4" w:space="0" w:color="EEEEEE" w:themeColor="accent3" w:themeTint="99"/>
        <w:insideH w:val="single" w:sz="4" w:space="0" w:color="EEEEEE" w:themeColor="accent3" w:themeTint="99"/>
        <w:insideV w:val="single" w:sz="4" w:space="0" w:color="EEEEE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9F9" w:themeFill="accent3" w:themeFillTint="33"/>
      </w:tcPr>
    </w:tblStylePr>
    <w:tblStylePr w:type="band1Horz">
      <w:tblPr/>
      <w:tcPr>
        <w:shd w:val="clear" w:color="auto" w:fill="F9F9F9" w:themeFill="accent3" w:themeFillTint="33"/>
      </w:tcPr>
    </w:tblStylePr>
    <w:tblStylePr w:type="neCell">
      <w:tblPr/>
      <w:tcPr>
        <w:tcBorders>
          <w:bottom w:val="single" w:sz="4" w:space="0" w:color="EEEEEE" w:themeColor="accent3" w:themeTint="99"/>
        </w:tcBorders>
      </w:tcPr>
    </w:tblStylePr>
    <w:tblStylePr w:type="nwCell">
      <w:tblPr/>
      <w:tcPr>
        <w:tcBorders>
          <w:bottom w:val="single" w:sz="4" w:space="0" w:color="EEEEEE" w:themeColor="accent3" w:themeTint="99"/>
        </w:tcBorders>
      </w:tcPr>
    </w:tblStylePr>
    <w:tblStylePr w:type="seCell">
      <w:tblPr/>
      <w:tcPr>
        <w:tcBorders>
          <w:top w:val="single" w:sz="4" w:space="0" w:color="EEEEEE" w:themeColor="accent3" w:themeTint="99"/>
        </w:tcBorders>
      </w:tcPr>
    </w:tblStylePr>
    <w:tblStylePr w:type="swCell">
      <w:tblPr/>
      <w:tcPr>
        <w:tcBorders>
          <w:top w:val="single" w:sz="4" w:space="0" w:color="EEEEEE" w:themeColor="accent3" w:themeTint="99"/>
        </w:tcBorders>
      </w:tcPr>
    </w:tblStylePr>
  </w:style>
  <w:style w:type="table" w:styleId="GridTable3-Accent4">
    <w:name w:val="Grid Table 3 Accent 4"/>
    <w:basedOn w:val="TableNormal"/>
    <w:uiPriority w:val="48"/>
    <w:rsid w:val="00572222"/>
    <w:pPr>
      <w:spacing w:after="0" w:line="240" w:lineRule="auto"/>
    </w:pPr>
    <w:tblPr>
      <w:tblStyleRowBandSize w:val="1"/>
      <w:tblStyleColBandSize w:val="1"/>
      <w:tblBorders>
        <w:top w:val="single" w:sz="4" w:space="0" w:color="8D8D8D" w:themeColor="accent4" w:themeTint="99"/>
        <w:left w:val="single" w:sz="4" w:space="0" w:color="8D8D8D" w:themeColor="accent4" w:themeTint="99"/>
        <w:bottom w:val="single" w:sz="4" w:space="0" w:color="8D8D8D" w:themeColor="accent4" w:themeTint="99"/>
        <w:right w:val="single" w:sz="4" w:space="0" w:color="8D8D8D" w:themeColor="accent4" w:themeTint="99"/>
        <w:insideH w:val="single" w:sz="4" w:space="0" w:color="8D8D8D" w:themeColor="accent4" w:themeTint="99"/>
        <w:insideV w:val="single" w:sz="4" w:space="0" w:color="8D8D8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D9D9" w:themeFill="accent4" w:themeFillTint="33"/>
      </w:tcPr>
    </w:tblStylePr>
    <w:tblStylePr w:type="band1Horz">
      <w:tblPr/>
      <w:tcPr>
        <w:shd w:val="clear" w:color="auto" w:fill="D9D9D9" w:themeFill="accent4" w:themeFillTint="33"/>
      </w:tcPr>
    </w:tblStylePr>
    <w:tblStylePr w:type="neCell">
      <w:tblPr/>
      <w:tcPr>
        <w:tcBorders>
          <w:bottom w:val="single" w:sz="4" w:space="0" w:color="8D8D8D" w:themeColor="accent4" w:themeTint="99"/>
        </w:tcBorders>
      </w:tcPr>
    </w:tblStylePr>
    <w:tblStylePr w:type="nwCell">
      <w:tblPr/>
      <w:tcPr>
        <w:tcBorders>
          <w:bottom w:val="single" w:sz="4" w:space="0" w:color="8D8D8D" w:themeColor="accent4" w:themeTint="99"/>
        </w:tcBorders>
      </w:tcPr>
    </w:tblStylePr>
    <w:tblStylePr w:type="seCell">
      <w:tblPr/>
      <w:tcPr>
        <w:tcBorders>
          <w:top w:val="single" w:sz="4" w:space="0" w:color="8D8D8D" w:themeColor="accent4" w:themeTint="99"/>
        </w:tcBorders>
      </w:tcPr>
    </w:tblStylePr>
    <w:tblStylePr w:type="swCell">
      <w:tblPr/>
      <w:tcPr>
        <w:tcBorders>
          <w:top w:val="single" w:sz="4" w:space="0" w:color="8D8D8D" w:themeColor="accent4" w:themeTint="99"/>
        </w:tcBorders>
      </w:tcPr>
    </w:tblStylePr>
  </w:style>
  <w:style w:type="table" w:styleId="GridTable3-Accent5">
    <w:name w:val="Grid Table 3 Accent 5"/>
    <w:basedOn w:val="TableNormal"/>
    <w:uiPriority w:val="48"/>
    <w:rsid w:val="00572222"/>
    <w:pPr>
      <w:spacing w:after="0" w:line="240" w:lineRule="auto"/>
    </w:pPr>
    <w:tblPr>
      <w:tblStyleRowBandSize w:val="1"/>
      <w:tblStyleColBandSize w:val="1"/>
      <w:tblBorders>
        <w:top w:val="single" w:sz="4" w:space="0" w:color="EEE1E2" w:themeColor="accent5" w:themeTint="99"/>
        <w:left w:val="single" w:sz="4" w:space="0" w:color="EEE1E2" w:themeColor="accent5" w:themeTint="99"/>
        <w:bottom w:val="single" w:sz="4" w:space="0" w:color="EEE1E2" w:themeColor="accent5" w:themeTint="99"/>
        <w:right w:val="single" w:sz="4" w:space="0" w:color="EEE1E2" w:themeColor="accent5" w:themeTint="99"/>
        <w:insideH w:val="single" w:sz="4" w:space="0" w:color="EEE1E2" w:themeColor="accent5" w:themeTint="99"/>
        <w:insideV w:val="single" w:sz="4" w:space="0" w:color="EE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5F5" w:themeFill="accent5" w:themeFillTint="33"/>
      </w:tcPr>
    </w:tblStylePr>
    <w:tblStylePr w:type="band1Horz">
      <w:tblPr/>
      <w:tcPr>
        <w:shd w:val="clear" w:color="auto" w:fill="F9F5F5" w:themeFill="accent5" w:themeFillTint="33"/>
      </w:tcPr>
    </w:tblStylePr>
    <w:tblStylePr w:type="neCell">
      <w:tblPr/>
      <w:tcPr>
        <w:tcBorders>
          <w:bottom w:val="single" w:sz="4" w:space="0" w:color="EEE1E2" w:themeColor="accent5" w:themeTint="99"/>
        </w:tcBorders>
      </w:tcPr>
    </w:tblStylePr>
    <w:tblStylePr w:type="nwCell">
      <w:tblPr/>
      <w:tcPr>
        <w:tcBorders>
          <w:bottom w:val="single" w:sz="4" w:space="0" w:color="EEE1E2" w:themeColor="accent5" w:themeTint="99"/>
        </w:tcBorders>
      </w:tcPr>
    </w:tblStylePr>
    <w:tblStylePr w:type="seCell">
      <w:tblPr/>
      <w:tcPr>
        <w:tcBorders>
          <w:top w:val="single" w:sz="4" w:space="0" w:color="EEE1E2" w:themeColor="accent5" w:themeTint="99"/>
        </w:tcBorders>
      </w:tcPr>
    </w:tblStylePr>
    <w:tblStylePr w:type="swCell">
      <w:tblPr/>
      <w:tcPr>
        <w:tcBorders>
          <w:top w:val="single" w:sz="4" w:space="0" w:color="EEE1E2" w:themeColor="accent5" w:themeTint="99"/>
        </w:tcBorders>
      </w:tcPr>
    </w:tblStylePr>
  </w:style>
  <w:style w:type="table" w:styleId="GridTable3-Accent6">
    <w:name w:val="Grid Table 3 Accent 6"/>
    <w:basedOn w:val="TableNormal"/>
    <w:uiPriority w:val="48"/>
    <w:rsid w:val="00572222"/>
    <w:pPr>
      <w:spacing w:after="0" w:line="240" w:lineRule="auto"/>
    </w:pPr>
    <w:tblPr>
      <w:tblStyleRowBandSize w:val="1"/>
      <w:tblStyleColBandSize w:val="1"/>
      <w:tblBorders>
        <w:top w:val="single" w:sz="4" w:space="0" w:color="FFFFFF" w:themeColor="accent6" w:themeTint="99"/>
        <w:left w:val="single" w:sz="4" w:space="0" w:color="FFFFFF" w:themeColor="accent6" w:themeTint="99"/>
        <w:bottom w:val="single" w:sz="4" w:space="0" w:color="FFFFFF" w:themeColor="accent6" w:themeTint="99"/>
        <w:right w:val="single" w:sz="4" w:space="0" w:color="FFFFFF" w:themeColor="accent6" w:themeTint="99"/>
        <w:insideH w:val="single" w:sz="4" w:space="0" w:color="FFFFFF" w:themeColor="accent6" w:themeTint="99"/>
        <w:insideV w:val="single" w:sz="4" w:space="0" w:color="FFFFF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6" w:themeFillTint="33"/>
      </w:tcPr>
    </w:tblStylePr>
    <w:tblStylePr w:type="band1Horz">
      <w:tblPr/>
      <w:tcPr>
        <w:shd w:val="clear" w:color="auto" w:fill="FFFFFF" w:themeFill="accent6" w:themeFillTint="33"/>
      </w:tcPr>
    </w:tblStylePr>
    <w:tblStylePr w:type="neCell">
      <w:tblPr/>
      <w:tcPr>
        <w:tcBorders>
          <w:bottom w:val="single" w:sz="4" w:space="0" w:color="FFFFFF" w:themeColor="accent6" w:themeTint="99"/>
        </w:tcBorders>
      </w:tcPr>
    </w:tblStylePr>
    <w:tblStylePr w:type="nwCell">
      <w:tblPr/>
      <w:tcPr>
        <w:tcBorders>
          <w:bottom w:val="single" w:sz="4" w:space="0" w:color="FFFFFF" w:themeColor="accent6" w:themeTint="99"/>
        </w:tcBorders>
      </w:tcPr>
    </w:tblStylePr>
    <w:tblStylePr w:type="seCell">
      <w:tblPr/>
      <w:tcPr>
        <w:tcBorders>
          <w:top w:val="single" w:sz="4" w:space="0" w:color="FFFFFF" w:themeColor="accent6" w:themeTint="99"/>
        </w:tcBorders>
      </w:tcPr>
    </w:tblStylePr>
    <w:tblStylePr w:type="swCell">
      <w:tblPr/>
      <w:tcPr>
        <w:tcBorders>
          <w:top w:val="single" w:sz="4" w:space="0" w:color="FFFFFF" w:themeColor="accent6" w:themeTint="99"/>
        </w:tcBorders>
      </w:tcPr>
    </w:tblStylePr>
  </w:style>
  <w:style w:type="table" w:styleId="GridTable4">
    <w:name w:val="Grid Table 4"/>
    <w:basedOn w:val="TableNormal"/>
    <w:uiPriority w:val="49"/>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572222"/>
    <w:pPr>
      <w:spacing w:after="0" w:line="240" w:lineRule="auto"/>
    </w:pPr>
    <w:tblPr>
      <w:tblStyleRowBandSize w:val="1"/>
      <w:tblStyleColBandSize w:val="1"/>
      <w:tblBorders>
        <w:top w:val="single" w:sz="4" w:space="0" w:color="7C7C7C" w:themeColor="accent1" w:themeTint="99"/>
        <w:left w:val="single" w:sz="4" w:space="0" w:color="7C7C7C" w:themeColor="accent1" w:themeTint="99"/>
        <w:bottom w:val="single" w:sz="4" w:space="0" w:color="7C7C7C" w:themeColor="accent1" w:themeTint="99"/>
        <w:right w:val="single" w:sz="4" w:space="0" w:color="7C7C7C" w:themeColor="accent1" w:themeTint="99"/>
        <w:insideH w:val="single" w:sz="4" w:space="0" w:color="7C7C7C" w:themeColor="accent1" w:themeTint="99"/>
        <w:insideV w:val="single" w:sz="4" w:space="0" w:color="7C7C7C" w:themeColor="accent1" w:themeTint="99"/>
      </w:tblBorders>
    </w:tblPr>
    <w:tblStylePr w:type="firstRow">
      <w:rPr>
        <w:b/>
        <w:bCs/>
        <w:color w:val="FFFFFF" w:themeColor="background1"/>
      </w:rPr>
      <w:tblPr/>
      <w:tcPr>
        <w:tcBorders>
          <w:top w:val="single" w:sz="4" w:space="0" w:color="262626" w:themeColor="accent1"/>
          <w:left w:val="single" w:sz="4" w:space="0" w:color="262626" w:themeColor="accent1"/>
          <w:bottom w:val="single" w:sz="4" w:space="0" w:color="262626" w:themeColor="accent1"/>
          <w:right w:val="single" w:sz="4" w:space="0" w:color="262626" w:themeColor="accent1"/>
          <w:insideH w:val="nil"/>
          <w:insideV w:val="nil"/>
        </w:tcBorders>
        <w:shd w:val="clear" w:color="auto" w:fill="262626" w:themeFill="accent1"/>
      </w:tcPr>
    </w:tblStylePr>
    <w:tblStylePr w:type="lastRow">
      <w:rPr>
        <w:b/>
        <w:bCs/>
      </w:rPr>
      <w:tblPr/>
      <w:tcPr>
        <w:tcBorders>
          <w:top w:val="double" w:sz="4" w:space="0" w:color="262626" w:themeColor="accent1"/>
        </w:tcBorders>
      </w:tcPr>
    </w:tblStylePr>
    <w:tblStylePr w:type="firstCol">
      <w:rPr>
        <w:b/>
        <w:bCs/>
      </w:rPr>
    </w:tblStylePr>
    <w:tblStylePr w:type="lastCol">
      <w:rPr>
        <w:b/>
        <w:bCs/>
      </w:rPr>
    </w:tblStylePr>
    <w:tblStylePr w:type="band1Vert">
      <w:tblPr/>
      <w:tcPr>
        <w:shd w:val="clear" w:color="auto" w:fill="D3D3D3" w:themeFill="accent1" w:themeFillTint="33"/>
      </w:tcPr>
    </w:tblStylePr>
    <w:tblStylePr w:type="band1Horz">
      <w:tblPr/>
      <w:tcPr>
        <w:shd w:val="clear" w:color="auto" w:fill="D3D3D3" w:themeFill="accent1" w:themeFillTint="33"/>
      </w:tcPr>
    </w:tblStylePr>
  </w:style>
  <w:style w:type="table" w:styleId="GridTable4-Accent2">
    <w:name w:val="Grid Table 4 Accent 2"/>
    <w:basedOn w:val="TableNormal"/>
    <w:uiPriority w:val="49"/>
    <w:rsid w:val="00572222"/>
    <w:pPr>
      <w:spacing w:after="0" w:line="240" w:lineRule="auto"/>
    </w:pPr>
    <w:tblPr>
      <w:tblStyleRowBandSize w:val="1"/>
      <w:tblStyleColBandSize w:val="1"/>
      <w:tblBorders>
        <w:top w:val="single" w:sz="4" w:space="0" w:color="EF1D1D" w:themeColor="accent2" w:themeTint="99"/>
        <w:left w:val="single" w:sz="4" w:space="0" w:color="EF1D1D" w:themeColor="accent2" w:themeTint="99"/>
        <w:bottom w:val="single" w:sz="4" w:space="0" w:color="EF1D1D" w:themeColor="accent2" w:themeTint="99"/>
        <w:right w:val="single" w:sz="4" w:space="0" w:color="EF1D1D" w:themeColor="accent2" w:themeTint="99"/>
        <w:insideH w:val="single" w:sz="4" w:space="0" w:color="EF1D1D" w:themeColor="accent2" w:themeTint="99"/>
        <w:insideV w:val="single" w:sz="4" w:space="0" w:color="EF1D1D" w:themeColor="accent2" w:themeTint="99"/>
      </w:tblBorders>
    </w:tblPr>
    <w:tblStylePr w:type="firstRow">
      <w:rPr>
        <w:b/>
        <w:bCs/>
        <w:color w:val="FFFFFF" w:themeColor="background1"/>
      </w:rPr>
      <w:tblPr/>
      <w:tcPr>
        <w:tcBorders>
          <w:top w:val="single" w:sz="4" w:space="0" w:color="650707" w:themeColor="accent2"/>
          <w:left w:val="single" w:sz="4" w:space="0" w:color="650707" w:themeColor="accent2"/>
          <w:bottom w:val="single" w:sz="4" w:space="0" w:color="650707" w:themeColor="accent2"/>
          <w:right w:val="single" w:sz="4" w:space="0" w:color="650707" w:themeColor="accent2"/>
          <w:insideH w:val="nil"/>
          <w:insideV w:val="nil"/>
        </w:tcBorders>
        <w:shd w:val="clear" w:color="auto" w:fill="650707" w:themeFill="accent2"/>
      </w:tcPr>
    </w:tblStylePr>
    <w:tblStylePr w:type="lastRow">
      <w:rPr>
        <w:b/>
        <w:bCs/>
      </w:rPr>
      <w:tblPr/>
      <w:tcPr>
        <w:tcBorders>
          <w:top w:val="double" w:sz="4" w:space="0" w:color="650707" w:themeColor="accent2"/>
        </w:tcBorders>
      </w:tcPr>
    </w:tblStylePr>
    <w:tblStylePr w:type="firstCol">
      <w:rPr>
        <w:b/>
        <w:bCs/>
      </w:rPr>
    </w:tblStylePr>
    <w:tblStylePr w:type="lastCol">
      <w:rPr>
        <w:b/>
        <w:bCs/>
      </w:rPr>
    </w:tblStylePr>
    <w:tblStylePr w:type="band1Vert">
      <w:tblPr/>
      <w:tcPr>
        <w:shd w:val="clear" w:color="auto" w:fill="F9B3B3" w:themeFill="accent2" w:themeFillTint="33"/>
      </w:tcPr>
    </w:tblStylePr>
    <w:tblStylePr w:type="band1Horz">
      <w:tblPr/>
      <w:tcPr>
        <w:shd w:val="clear" w:color="auto" w:fill="F9B3B3" w:themeFill="accent2" w:themeFillTint="33"/>
      </w:tcPr>
    </w:tblStylePr>
  </w:style>
  <w:style w:type="table" w:styleId="GridTable4-Accent3">
    <w:name w:val="Grid Table 4 Accent 3"/>
    <w:basedOn w:val="TableNormal"/>
    <w:uiPriority w:val="49"/>
    <w:rsid w:val="00572222"/>
    <w:pPr>
      <w:spacing w:after="0" w:line="240" w:lineRule="auto"/>
    </w:pPr>
    <w:tblPr>
      <w:tblStyleRowBandSize w:val="1"/>
      <w:tblStyleColBandSize w:val="1"/>
      <w:tblBorders>
        <w:top w:val="single" w:sz="4" w:space="0" w:color="EEEEEE" w:themeColor="accent3" w:themeTint="99"/>
        <w:left w:val="single" w:sz="4" w:space="0" w:color="EEEEEE" w:themeColor="accent3" w:themeTint="99"/>
        <w:bottom w:val="single" w:sz="4" w:space="0" w:color="EEEEEE" w:themeColor="accent3" w:themeTint="99"/>
        <w:right w:val="single" w:sz="4" w:space="0" w:color="EEEEEE" w:themeColor="accent3" w:themeTint="99"/>
        <w:insideH w:val="single" w:sz="4" w:space="0" w:color="EEEEEE" w:themeColor="accent3" w:themeTint="99"/>
        <w:insideV w:val="single" w:sz="4" w:space="0" w:color="EEEEEE" w:themeColor="accent3" w:themeTint="99"/>
      </w:tblBorders>
    </w:tblPr>
    <w:tblStylePr w:type="firstRow">
      <w:rPr>
        <w:b/>
        <w:bCs/>
        <w:color w:val="FFFFFF" w:themeColor="background1"/>
      </w:rPr>
      <w:tblPr/>
      <w:tcPr>
        <w:tcBorders>
          <w:top w:val="single" w:sz="4" w:space="0" w:color="E3E3E3" w:themeColor="accent3"/>
          <w:left w:val="single" w:sz="4" w:space="0" w:color="E3E3E3" w:themeColor="accent3"/>
          <w:bottom w:val="single" w:sz="4" w:space="0" w:color="E3E3E3" w:themeColor="accent3"/>
          <w:right w:val="single" w:sz="4" w:space="0" w:color="E3E3E3" w:themeColor="accent3"/>
          <w:insideH w:val="nil"/>
          <w:insideV w:val="nil"/>
        </w:tcBorders>
        <w:shd w:val="clear" w:color="auto" w:fill="E3E3E3" w:themeFill="accent3"/>
      </w:tcPr>
    </w:tblStylePr>
    <w:tblStylePr w:type="lastRow">
      <w:rPr>
        <w:b/>
        <w:bCs/>
      </w:rPr>
      <w:tblPr/>
      <w:tcPr>
        <w:tcBorders>
          <w:top w:val="double" w:sz="4" w:space="0" w:color="E3E3E3" w:themeColor="accent3"/>
        </w:tcBorders>
      </w:tcPr>
    </w:tblStylePr>
    <w:tblStylePr w:type="firstCol">
      <w:rPr>
        <w:b/>
        <w:bCs/>
      </w:rPr>
    </w:tblStylePr>
    <w:tblStylePr w:type="lastCol">
      <w:rPr>
        <w:b/>
        <w:bCs/>
      </w:rPr>
    </w:tblStylePr>
    <w:tblStylePr w:type="band1Vert">
      <w:tblPr/>
      <w:tcPr>
        <w:shd w:val="clear" w:color="auto" w:fill="F9F9F9" w:themeFill="accent3" w:themeFillTint="33"/>
      </w:tcPr>
    </w:tblStylePr>
    <w:tblStylePr w:type="band1Horz">
      <w:tblPr/>
      <w:tcPr>
        <w:shd w:val="clear" w:color="auto" w:fill="F9F9F9" w:themeFill="accent3" w:themeFillTint="33"/>
      </w:tcPr>
    </w:tblStylePr>
  </w:style>
  <w:style w:type="table" w:styleId="GridTable4-Accent4">
    <w:name w:val="Grid Table 4 Accent 4"/>
    <w:basedOn w:val="TableNormal"/>
    <w:uiPriority w:val="49"/>
    <w:rsid w:val="00572222"/>
    <w:pPr>
      <w:spacing w:after="0" w:line="240" w:lineRule="auto"/>
    </w:pPr>
    <w:tblPr>
      <w:tblStyleRowBandSize w:val="1"/>
      <w:tblStyleColBandSize w:val="1"/>
      <w:tblBorders>
        <w:top w:val="single" w:sz="4" w:space="0" w:color="8D8D8D" w:themeColor="accent4" w:themeTint="99"/>
        <w:left w:val="single" w:sz="4" w:space="0" w:color="8D8D8D" w:themeColor="accent4" w:themeTint="99"/>
        <w:bottom w:val="single" w:sz="4" w:space="0" w:color="8D8D8D" w:themeColor="accent4" w:themeTint="99"/>
        <w:right w:val="single" w:sz="4" w:space="0" w:color="8D8D8D" w:themeColor="accent4" w:themeTint="99"/>
        <w:insideH w:val="single" w:sz="4" w:space="0" w:color="8D8D8D" w:themeColor="accent4" w:themeTint="99"/>
        <w:insideV w:val="single" w:sz="4" w:space="0" w:color="8D8D8D" w:themeColor="accent4" w:themeTint="99"/>
      </w:tblBorders>
    </w:tblPr>
    <w:tblStylePr w:type="firstRow">
      <w:rPr>
        <w:b/>
        <w:bCs/>
        <w:color w:val="FFFFFF" w:themeColor="background1"/>
      </w:rPr>
      <w:tblPr/>
      <w:tcPr>
        <w:tcBorders>
          <w:top w:val="single" w:sz="4" w:space="0" w:color="414141" w:themeColor="accent4"/>
          <w:left w:val="single" w:sz="4" w:space="0" w:color="414141" w:themeColor="accent4"/>
          <w:bottom w:val="single" w:sz="4" w:space="0" w:color="414141" w:themeColor="accent4"/>
          <w:right w:val="single" w:sz="4" w:space="0" w:color="414141" w:themeColor="accent4"/>
          <w:insideH w:val="nil"/>
          <w:insideV w:val="nil"/>
        </w:tcBorders>
        <w:shd w:val="clear" w:color="auto" w:fill="414141" w:themeFill="accent4"/>
      </w:tcPr>
    </w:tblStylePr>
    <w:tblStylePr w:type="lastRow">
      <w:rPr>
        <w:b/>
        <w:bCs/>
      </w:rPr>
      <w:tblPr/>
      <w:tcPr>
        <w:tcBorders>
          <w:top w:val="double" w:sz="4" w:space="0" w:color="414141" w:themeColor="accent4"/>
        </w:tcBorders>
      </w:tcPr>
    </w:tblStylePr>
    <w:tblStylePr w:type="firstCol">
      <w:rPr>
        <w:b/>
        <w:bCs/>
      </w:rPr>
    </w:tblStylePr>
    <w:tblStylePr w:type="lastCol">
      <w:rPr>
        <w:b/>
        <w:bCs/>
      </w:rPr>
    </w:tblStylePr>
    <w:tblStylePr w:type="band1Vert">
      <w:tblPr/>
      <w:tcPr>
        <w:shd w:val="clear" w:color="auto" w:fill="D9D9D9" w:themeFill="accent4" w:themeFillTint="33"/>
      </w:tcPr>
    </w:tblStylePr>
    <w:tblStylePr w:type="band1Horz">
      <w:tblPr/>
      <w:tcPr>
        <w:shd w:val="clear" w:color="auto" w:fill="D9D9D9" w:themeFill="accent4" w:themeFillTint="33"/>
      </w:tcPr>
    </w:tblStylePr>
  </w:style>
  <w:style w:type="table" w:styleId="GridTable4-Accent5">
    <w:name w:val="Grid Table 4 Accent 5"/>
    <w:basedOn w:val="TableNormal"/>
    <w:uiPriority w:val="49"/>
    <w:rsid w:val="00572222"/>
    <w:pPr>
      <w:spacing w:after="0" w:line="240" w:lineRule="auto"/>
    </w:pPr>
    <w:tblPr>
      <w:tblStyleRowBandSize w:val="1"/>
      <w:tblStyleColBandSize w:val="1"/>
      <w:tblBorders>
        <w:top w:val="single" w:sz="4" w:space="0" w:color="EEE1E2" w:themeColor="accent5" w:themeTint="99"/>
        <w:left w:val="single" w:sz="4" w:space="0" w:color="EEE1E2" w:themeColor="accent5" w:themeTint="99"/>
        <w:bottom w:val="single" w:sz="4" w:space="0" w:color="EEE1E2" w:themeColor="accent5" w:themeTint="99"/>
        <w:right w:val="single" w:sz="4" w:space="0" w:color="EEE1E2" w:themeColor="accent5" w:themeTint="99"/>
        <w:insideH w:val="single" w:sz="4" w:space="0" w:color="EEE1E2" w:themeColor="accent5" w:themeTint="99"/>
        <w:insideV w:val="single" w:sz="4" w:space="0" w:color="EEE1E2" w:themeColor="accent5" w:themeTint="99"/>
      </w:tblBorders>
    </w:tblPr>
    <w:tblStylePr w:type="firstRow">
      <w:rPr>
        <w:b/>
        <w:bCs/>
        <w:color w:val="FFFFFF" w:themeColor="background1"/>
      </w:rPr>
      <w:tblPr/>
      <w:tcPr>
        <w:tcBorders>
          <w:top w:val="single" w:sz="4" w:space="0" w:color="E4CED0" w:themeColor="accent5"/>
          <w:left w:val="single" w:sz="4" w:space="0" w:color="E4CED0" w:themeColor="accent5"/>
          <w:bottom w:val="single" w:sz="4" w:space="0" w:color="E4CED0" w:themeColor="accent5"/>
          <w:right w:val="single" w:sz="4" w:space="0" w:color="E4CED0" w:themeColor="accent5"/>
          <w:insideH w:val="nil"/>
          <w:insideV w:val="nil"/>
        </w:tcBorders>
        <w:shd w:val="clear" w:color="auto" w:fill="E4CED0" w:themeFill="accent5"/>
      </w:tcPr>
    </w:tblStylePr>
    <w:tblStylePr w:type="lastRow">
      <w:rPr>
        <w:b/>
        <w:bCs/>
      </w:rPr>
      <w:tblPr/>
      <w:tcPr>
        <w:tcBorders>
          <w:top w:val="double" w:sz="4" w:space="0" w:color="E4CED0" w:themeColor="accent5"/>
        </w:tcBorders>
      </w:tcPr>
    </w:tblStylePr>
    <w:tblStylePr w:type="firstCol">
      <w:rPr>
        <w:b/>
        <w:bCs/>
      </w:rPr>
    </w:tblStylePr>
    <w:tblStylePr w:type="lastCol">
      <w:rPr>
        <w:b/>
        <w:bCs/>
      </w:rPr>
    </w:tblStylePr>
    <w:tblStylePr w:type="band1Vert">
      <w:tblPr/>
      <w:tcPr>
        <w:shd w:val="clear" w:color="auto" w:fill="F9F5F5" w:themeFill="accent5" w:themeFillTint="33"/>
      </w:tcPr>
    </w:tblStylePr>
    <w:tblStylePr w:type="band1Horz">
      <w:tblPr/>
      <w:tcPr>
        <w:shd w:val="clear" w:color="auto" w:fill="F9F5F5" w:themeFill="accent5" w:themeFillTint="33"/>
      </w:tcPr>
    </w:tblStylePr>
  </w:style>
  <w:style w:type="table" w:styleId="GridTable4-Accent6">
    <w:name w:val="Grid Table 4 Accent 6"/>
    <w:basedOn w:val="TableNormal"/>
    <w:uiPriority w:val="49"/>
    <w:rsid w:val="00572222"/>
    <w:pPr>
      <w:spacing w:after="0" w:line="240" w:lineRule="auto"/>
    </w:pPr>
    <w:tblPr>
      <w:tblStyleRowBandSize w:val="1"/>
      <w:tblStyleColBandSize w:val="1"/>
      <w:tblBorders>
        <w:top w:val="single" w:sz="4" w:space="0" w:color="FFFFFF" w:themeColor="accent6" w:themeTint="99"/>
        <w:left w:val="single" w:sz="4" w:space="0" w:color="FFFFFF" w:themeColor="accent6" w:themeTint="99"/>
        <w:bottom w:val="single" w:sz="4" w:space="0" w:color="FFFFFF" w:themeColor="accent6" w:themeTint="99"/>
        <w:right w:val="single" w:sz="4" w:space="0" w:color="FFFFFF" w:themeColor="accent6" w:themeTint="99"/>
        <w:insideH w:val="single" w:sz="4" w:space="0" w:color="FFFFFF" w:themeColor="accent6" w:themeTint="99"/>
        <w:insideV w:val="single" w:sz="4" w:space="0" w:color="FFFFFF" w:themeColor="accent6" w:themeTint="99"/>
      </w:tblBorders>
    </w:tblPr>
    <w:tblStylePr w:type="firstRow">
      <w:rPr>
        <w:b/>
        <w:bCs/>
        <w:color w:val="FFFFFF" w:themeColor="background1"/>
      </w:rPr>
      <w:tblPr/>
      <w:tcPr>
        <w:tcBorders>
          <w:top w:val="single" w:sz="4" w:space="0" w:color="FFFFFF" w:themeColor="accent6"/>
          <w:left w:val="single" w:sz="4" w:space="0" w:color="FFFFFF" w:themeColor="accent6"/>
          <w:bottom w:val="single" w:sz="4" w:space="0" w:color="FFFFFF" w:themeColor="accent6"/>
          <w:right w:val="single" w:sz="4" w:space="0" w:color="FFFFFF" w:themeColor="accent6"/>
          <w:insideH w:val="nil"/>
          <w:insideV w:val="nil"/>
        </w:tcBorders>
        <w:shd w:val="clear" w:color="auto" w:fill="FFFFFF" w:themeFill="accent6"/>
      </w:tcPr>
    </w:tblStylePr>
    <w:tblStylePr w:type="lastRow">
      <w:rPr>
        <w:b/>
        <w:bCs/>
      </w:rPr>
      <w:tblPr/>
      <w:tcPr>
        <w:tcBorders>
          <w:top w:val="double" w:sz="4" w:space="0" w:color="FFFFFF" w:themeColor="accent6"/>
        </w:tcBorders>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styleId="GridTable5Dark">
    <w:name w:val="Grid Table 5 Dark"/>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D3D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6262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6262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6262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62626" w:themeFill="accent1"/>
      </w:tcPr>
    </w:tblStylePr>
    <w:tblStylePr w:type="band1Vert">
      <w:tblPr/>
      <w:tcPr>
        <w:shd w:val="clear" w:color="auto" w:fill="A8A8A8" w:themeFill="accent1" w:themeFillTint="66"/>
      </w:tcPr>
    </w:tblStylePr>
    <w:tblStylePr w:type="band1Horz">
      <w:tblPr/>
      <w:tcPr>
        <w:shd w:val="clear" w:color="auto" w:fill="A8A8A8" w:themeFill="accent1" w:themeFillTint="66"/>
      </w:tcPr>
    </w:tblStylePr>
  </w:style>
  <w:style w:type="table" w:styleId="GridTable5Dark-Accent2">
    <w:name w:val="Grid Table 5 Dark Accent 2"/>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B3B3"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070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070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070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0707" w:themeFill="accent2"/>
      </w:tcPr>
    </w:tblStylePr>
    <w:tblStylePr w:type="band1Vert">
      <w:tblPr/>
      <w:tcPr>
        <w:shd w:val="clear" w:color="auto" w:fill="F46868" w:themeFill="accent2" w:themeFillTint="66"/>
      </w:tcPr>
    </w:tblStylePr>
    <w:tblStylePr w:type="band1Horz">
      <w:tblPr/>
      <w:tcPr>
        <w:shd w:val="clear" w:color="auto" w:fill="F46868" w:themeFill="accent2" w:themeFillTint="66"/>
      </w:tcPr>
    </w:tblStylePr>
  </w:style>
  <w:style w:type="table" w:styleId="GridTable5Dark-Accent3">
    <w:name w:val="Grid Table 5 Dark Accent 3"/>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F9F9"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3E3E3"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3E3E3"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3E3E3"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3E3E3" w:themeFill="accent3"/>
      </w:tcPr>
    </w:tblStylePr>
    <w:tblStylePr w:type="band1Vert">
      <w:tblPr/>
      <w:tcPr>
        <w:shd w:val="clear" w:color="auto" w:fill="F3F3F3" w:themeFill="accent3" w:themeFillTint="66"/>
      </w:tcPr>
    </w:tblStylePr>
    <w:tblStylePr w:type="band1Horz">
      <w:tblPr/>
      <w:tcPr>
        <w:shd w:val="clear" w:color="auto" w:fill="F3F3F3" w:themeFill="accent3" w:themeFillTint="66"/>
      </w:tcPr>
    </w:tblStylePr>
  </w:style>
  <w:style w:type="table" w:styleId="GridTable5Dark-Accent4">
    <w:name w:val="Grid Table 5 Dark Accent 4"/>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D9D9"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14141"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14141"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14141"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14141" w:themeFill="accent4"/>
      </w:tcPr>
    </w:tblStylePr>
    <w:tblStylePr w:type="band1Vert">
      <w:tblPr/>
      <w:tcPr>
        <w:shd w:val="clear" w:color="auto" w:fill="B3B3B3" w:themeFill="accent4" w:themeFillTint="66"/>
      </w:tcPr>
    </w:tblStylePr>
    <w:tblStylePr w:type="band1Horz">
      <w:tblPr/>
      <w:tcPr>
        <w:shd w:val="clear" w:color="auto" w:fill="B3B3B3" w:themeFill="accent4" w:themeFillTint="66"/>
      </w:tcPr>
    </w:tblStylePr>
  </w:style>
  <w:style w:type="table" w:styleId="GridTable5Dark-Accent5">
    <w:name w:val="Grid Table 5 Dark Accent 5"/>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F5F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4CED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4CED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4CED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4CED0" w:themeFill="accent5"/>
      </w:tcPr>
    </w:tblStylePr>
    <w:tblStylePr w:type="band1Vert">
      <w:tblPr/>
      <w:tcPr>
        <w:shd w:val="clear" w:color="auto" w:fill="F4EBEB" w:themeFill="accent5" w:themeFillTint="66"/>
      </w:tcPr>
    </w:tblStylePr>
    <w:tblStylePr w:type="band1Horz">
      <w:tblPr/>
      <w:tcPr>
        <w:shd w:val="clear" w:color="auto" w:fill="F4EBEB" w:themeFill="accent5" w:themeFillTint="66"/>
      </w:tcPr>
    </w:tblStylePr>
  </w:style>
  <w:style w:type="table" w:styleId="GridTable5Dark-Accent6">
    <w:name w:val="Grid Table 5 Dark Accent 6"/>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6"/>
      </w:tcPr>
    </w:tblStylePr>
    <w:tblStylePr w:type="band1Vert">
      <w:tblPr/>
      <w:tcPr>
        <w:shd w:val="clear" w:color="auto" w:fill="FFFFFF" w:themeFill="accent6" w:themeFillTint="66"/>
      </w:tcPr>
    </w:tblStylePr>
    <w:tblStylePr w:type="band1Horz">
      <w:tblPr/>
      <w:tcPr>
        <w:shd w:val="clear" w:color="auto" w:fill="FFFFFF" w:themeFill="accent6" w:themeFillTint="66"/>
      </w:tcPr>
    </w:tblStylePr>
  </w:style>
  <w:style w:type="table" w:styleId="GridTable6Colorful">
    <w:name w:val="Grid Table 6 Colorful"/>
    <w:basedOn w:val="TableNormal"/>
    <w:uiPriority w:val="51"/>
    <w:rsid w:val="0057222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572222"/>
    <w:pPr>
      <w:spacing w:after="0" w:line="240" w:lineRule="auto"/>
    </w:pPr>
    <w:rPr>
      <w:color w:val="1C1C1C" w:themeColor="accent1" w:themeShade="BF"/>
    </w:rPr>
    <w:tblPr>
      <w:tblStyleRowBandSize w:val="1"/>
      <w:tblStyleColBandSize w:val="1"/>
      <w:tblBorders>
        <w:top w:val="single" w:sz="4" w:space="0" w:color="7C7C7C" w:themeColor="accent1" w:themeTint="99"/>
        <w:left w:val="single" w:sz="4" w:space="0" w:color="7C7C7C" w:themeColor="accent1" w:themeTint="99"/>
        <w:bottom w:val="single" w:sz="4" w:space="0" w:color="7C7C7C" w:themeColor="accent1" w:themeTint="99"/>
        <w:right w:val="single" w:sz="4" w:space="0" w:color="7C7C7C" w:themeColor="accent1" w:themeTint="99"/>
        <w:insideH w:val="single" w:sz="4" w:space="0" w:color="7C7C7C" w:themeColor="accent1" w:themeTint="99"/>
        <w:insideV w:val="single" w:sz="4" w:space="0" w:color="7C7C7C" w:themeColor="accent1" w:themeTint="99"/>
      </w:tblBorders>
    </w:tblPr>
    <w:tblStylePr w:type="firstRow">
      <w:rPr>
        <w:b/>
        <w:bCs/>
      </w:rPr>
      <w:tblPr/>
      <w:tcPr>
        <w:tcBorders>
          <w:bottom w:val="single" w:sz="12" w:space="0" w:color="7C7C7C" w:themeColor="accent1" w:themeTint="99"/>
        </w:tcBorders>
      </w:tcPr>
    </w:tblStylePr>
    <w:tblStylePr w:type="lastRow">
      <w:rPr>
        <w:b/>
        <w:bCs/>
      </w:rPr>
      <w:tblPr/>
      <w:tcPr>
        <w:tcBorders>
          <w:top w:val="double" w:sz="4" w:space="0" w:color="7C7C7C" w:themeColor="accent1" w:themeTint="99"/>
        </w:tcBorders>
      </w:tcPr>
    </w:tblStylePr>
    <w:tblStylePr w:type="firstCol">
      <w:rPr>
        <w:b/>
        <w:bCs/>
      </w:rPr>
    </w:tblStylePr>
    <w:tblStylePr w:type="lastCol">
      <w:rPr>
        <w:b/>
        <w:bCs/>
      </w:rPr>
    </w:tblStylePr>
    <w:tblStylePr w:type="band1Vert">
      <w:tblPr/>
      <w:tcPr>
        <w:shd w:val="clear" w:color="auto" w:fill="D3D3D3" w:themeFill="accent1" w:themeFillTint="33"/>
      </w:tcPr>
    </w:tblStylePr>
    <w:tblStylePr w:type="band1Horz">
      <w:tblPr/>
      <w:tcPr>
        <w:shd w:val="clear" w:color="auto" w:fill="D3D3D3" w:themeFill="accent1" w:themeFillTint="33"/>
      </w:tcPr>
    </w:tblStylePr>
  </w:style>
  <w:style w:type="table" w:styleId="GridTable6Colorful-Accent2">
    <w:name w:val="Grid Table 6 Colorful Accent 2"/>
    <w:basedOn w:val="TableNormal"/>
    <w:uiPriority w:val="51"/>
    <w:rsid w:val="00572222"/>
    <w:pPr>
      <w:spacing w:after="0" w:line="240" w:lineRule="auto"/>
    </w:pPr>
    <w:rPr>
      <w:color w:val="4B0505" w:themeColor="accent2" w:themeShade="BF"/>
    </w:rPr>
    <w:tblPr>
      <w:tblStyleRowBandSize w:val="1"/>
      <w:tblStyleColBandSize w:val="1"/>
      <w:tblBorders>
        <w:top w:val="single" w:sz="4" w:space="0" w:color="EF1D1D" w:themeColor="accent2" w:themeTint="99"/>
        <w:left w:val="single" w:sz="4" w:space="0" w:color="EF1D1D" w:themeColor="accent2" w:themeTint="99"/>
        <w:bottom w:val="single" w:sz="4" w:space="0" w:color="EF1D1D" w:themeColor="accent2" w:themeTint="99"/>
        <w:right w:val="single" w:sz="4" w:space="0" w:color="EF1D1D" w:themeColor="accent2" w:themeTint="99"/>
        <w:insideH w:val="single" w:sz="4" w:space="0" w:color="EF1D1D" w:themeColor="accent2" w:themeTint="99"/>
        <w:insideV w:val="single" w:sz="4" w:space="0" w:color="EF1D1D" w:themeColor="accent2" w:themeTint="99"/>
      </w:tblBorders>
    </w:tblPr>
    <w:tblStylePr w:type="firstRow">
      <w:rPr>
        <w:b/>
        <w:bCs/>
      </w:rPr>
      <w:tblPr/>
      <w:tcPr>
        <w:tcBorders>
          <w:bottom w:val="single" w:sz="12" w:space="0" w:color="EF1D1D" w:themeColor="accent2" w:themeTint="99"/>
        </w:tcBorders>
      </w:tcPr>
    </w:tblStylePr>
    <w:tblStylePr w:type="lastRow">
      <w:rPr>
        <w:b/>
        <w:bCs/>
      </w:rPr>
      <w:tblPr/>
      <w:tcPr>
        <w:tcBorders>
          <w:top w:val="double" w:sz="4" w:space="0" w:color="EF1D1D" w:themeColor="accent2" w:themeTint="99"/>
        </w:tcBorders>
      </w:tcPr>
    </w:tblStylePr>
    <w:tblStylePr w:type="firstCol">
      <w:rPr>
        <w:b/>
        <w:bCs/>
      </w:rPr>
    </w:tblStylePr>
    <w:tblStylePr w:type="lastCol">
      <w:rPr>
        <w:b/>
        <w:bCs/>
      </w:rPr>
    </w:tblStylePr>
    <w:tblStylePr w:type="band1Vert">
      <w:tblPr/>
      <w:tcPr>
        <w:shd w:val="clear" w:color="auto" w:fill="F9B3B3" w:themeFill="accent2" w:themeFillTint="33"/>
      </w:tcPr>
    </w:tblStylePr>
    <w:tblStylePr w:type="band1Horz">
      <w:tblPr/>
      <w:tcPr>
        <w:shd w:val="clear" w:color="auto" w:fill="F9B3B3" w:themeFill="accent2" w:themeFillTint="33"/>
      </w:tcPr>
    </w:tblStylePr>
  </w:style>
  <w:style w:type="table" w:styleId="GridTable6Colorful-Accent3">
    <w:name w:val="Grid Table 6 Colorful Accent 3"/>
    <w:basedOn w:val="TableNormal"/>
    <w:uiPriority w:val="51"/>
    <w:rsid w:val="00572222"/>
    <w:pPr>
      <w:spacing w:after="0" w:line="240" w:lineRule="auto"/>
    </w:pPr>
    <w:rPr>
      <w:color w:val="AAAAAA" w:themeColor="accent3" w:themeShade="BF"/>
    </w:rPr>
    <w:tblPr>
      <w:tblStyleRowBandSize w:val="1"/>
      <w:tblStyleColBandSize w:val="1"/>
      <w:tblBorders>
        <w:top w:val="single" w:sz="4" w:space="0" w:color="EEEEEE" w:themeColor="accent3" w:themeTint="99"/>
        <w:left w:val="single" w:sz="4" w:space="0" w:color="EEEEEE" w:themeColor="accent3" w:themeTint="99"/>
        <w:bottom w:val="single" w:sz="4" w:space="0" w:color="EEEEEE" w:themeColor="accent3" w:themeTint="99"/>
        <w:right w:val="single" w:sz="4" w:space="0" w:color="EEEEEE" w:themeColor="accent3" w:themeTint="99"/>
        <w:insideH w:val="single" w:sz="4" w:space="0" w:color="EEEEEE" w:themeColor="accent3" w:themeTint="99"/>
        <w:insideV w:val="single" w:sz="4" w:space="0" w:color="EEEEEE" w:themeColor="accent3" w:themeTint="99"/>
      </w:tblBorders>
    </w:tblPr>
    <w:tblStylePr w:type="firstRow">
      <w:rPr>
        <w:b/>
        <w:bCs/>
      </w:rPr>
      <w:tblPr/>
      <w:tcPr>
        <w:tcBorders>
          <w:bottom w:val="single" w:sz="12" w:space="0" w:color="EEEEEE" w:themeColor="accent3" w:themeTint="99"/>
        </w:tcBorders>
      </w:tcPr>
    </w:tblStylePr>
    <w:tblStylePr w:type="lastRow">
      <w:rPr>
        <w:b/>
        <w:bCs/>
      </w:rPr>
      <w:tblPr/>
      <w:tcPr>
        <w:tcBorders>
          <w:top w:val="double" w:sz="4" w:space="0" w:color="EEEEEE" w:themeColor="accent3" w:themeTint="99"/>
        </w:tcBorders>
      </w:tcPr>
    </w:tblStylePr>
    <w:tblStylePr w:type="firstCol">
      <w:rPr>
        <w:b/>
        <w:bCs/>
      </w:rPr>
    </w:tblStylePr>
    <w:tblStylePr w:type="lastCol">
      <w:rPr>
        <w:b/>
        <w:bCs/>
      </w:rPr>
    </w:tblStylePr>
    <w:tblStylePr w:type="band1Vert">
      <w:tblPr/>
      <w:tcPr>
        <w:shd w:val="clear" w:color="auto" w:fill="F9F9F9" w:themeFill="accent3" w:themeFillTint="33"/>
      </w:tcPr>
    </w:tblStylePr>
    <w:tblStylePr w:type="band1Horz">
      <w:tblPr/>
      <w:tcPr>
        <w:shd w:val="clear" w:color="auto" w:fill="F9F9F9" w:themeFill="accent3" w:themeFillTint="33"/>
      </w:tcPr>
    </w:tblStylePr>
  </w:style>
  <w:style w:type="table" w:styleId="GridTable6Colorful-Accent4">
    <w:name w:val="Grid Table 6 Colorful Accent 4"/>
    <w:basedOn w:val="TableNormal"/>
    <w:uiPriority w:val="51"/>
    <w:rsid w:val="00572222"/>
    <w:pPr>
      <w:spacing w:after="0" w:line="240" w:lineRule="auto"/>
    </w:pPr>
    <w:rPr>
      <w:color w:val="303030" w:themeColor="accent4" w:themeShade="BF"/>
    </w:rPr>
    <w:tblPr>
      <w:tblStyleRowBandSize w:val="1"/>
      <w:tblStyleColBandSize w:val="1"/>
      <w:tblBorders>
        <w:top w:val="single" w:sz="4" w:space="0" w:color="8D8D8D" w:themeColor="accent4" w:themeTint="99"/>
        <w:left w:val="single" w:sz="4" w:space="0" w:color="8D8D8D" w:themeColor="accent4" w:themeTint="99"/>
        <w:bottom w:val="single" w:sz="4" w:space="0" w:color="8D8D8D" w:themeColor="accent4" w:themeTint="99"/>
        <w:right w:val="single" w:sz="4" w:space="0" w:color="8D8D8D" w:themeColor="accent4" w:themeTint="99"/>
        <w:insideH w:val="single" w:sz="4" w:space="0" w:color="8D8D8D" w:themeColor="accent4" w:themeTint="99"/>
        <w:insideV w:val="single" w:sz="4" w:space="0" w:color="8D8D8D" w:themeColor="accent4" w:themeTint="99"/>
      </w:tblBorders>
    </w:tblPr>
    <w:tblStylePr w:type="firstRow">
      <w:rPr>
        <w:b/>
        <w:bCs/>
      </w:rPr>
      <w:tblPr/>
      <w:tcPr>
        <w:tcBorders>
          <w:bottom w:val="single" w:sz="12" w:space="0" w:color="8D8D8D" w:themeColor="accent4" w:themeTint="99"/>
        </w:tcBorders>
      </w:tcPr>
    </w:tblStylePr>
    <w:tblStylePr w:type="lastRow">
      <w:rPr>
        <w:b/>
        <w:bCs/>
      </w:rPr>
      <w:tblPr/>
      <w:tcPr>
        <w:tcBorders>
          <w:top w:val="double" w:sz="4" w:space="0" w:color="8D8D8D" w:themeColor="accent4" w:themeTint="99"/>
        </w:tcBorders>
      </w:tcPr>
    </w:tblStylePr>
    <w:tblStylePr w:type="firstCol">
      <w:rPr>
        <w:b/>
        <w:bCs/>
      </w:rPr>
    </w:tblStylePr>
    <w:tblStylePr w:type="lastCol">
      <w:rPr>
        <w:b/>
        <w:bCs/>
      </w:rPr>
    </w:tblStylePr>
    <w:tblStylePr w:type="band1Vert">
      <w:tblPr/>
      <w:tcPr>
        <w:shd w:val="clear" w:color="auto" w:fill="D9D9D9" w:themeFill="accent4" w:themeFillTint="33"/>
      </w:tcPr>
    </w:tblStylePr>
    <w:tblStylePr w:type="band1Horz">
      <w:tblPr/>
      <w:tcPr>
        <w:shd w:val="clear" w:color="auto" w:fill="D9D9D9" w:themeFill="accent4" w:themeFillTint="33"/>
      </w:tcPr>
    </w:tblStylePr>
  </w:style>
  <w:style w:type="table" w:styleId="GridTable6Colorful-Accent5">
    <w:name w:val="Grid Table 6 Colorful Accent 5"/>
    <w:basedOn w:val="TableNormal"/>
    <w:uiPriority w:val="51"/>
    <w:rsid w:val="00572222"/>
    <w:pPr>
      <w:spacing w:after="0" w:line="240" w:lineRule="auto"/>
    </w:pPr>
    <w:rPr>
      <w:color w:val="BD878C" w:themeColor="accent5" w:themeShade="BF"/>
    </w:rPr>
    <w:tblPr>
      <w:tblStyleRowBandSize w:val="1"/>
      <w:tblStyleColBandSize w:val="1"/>
      <w:tblBorders>
        <w:top w:val="single" w:sz="4" w:space="0" w:color="EEE1E2" w:themeColor="accent5" w:themeTint="99"/>
        <w:left w:val="single" w:sz="4" w:space="0" w:color="EEE1E2" w:themeColor="accent5" w:themeTint="99"/>
        <w:bottom w:val="single" w:sz="4" w:space="0" w:color="EEE1E2" w:themeColor="accent5" w:themeTint="99"/>
        <w:right w:val="single" w:sz="4" w:space="0" w:color="EEE1E2" w:themeColor="accent5" w:themeTint="99"/>
        <w:insideH w:val="single" w:sz="4" w:space="0" w:color="EEE1E2" w:themeColor="accent5" w:themeTint="99"/>
        <w:insideV w:val="single" w:sz="4" w:space="0" w:color="EEE1E2" w:themeColor="accent5" w:themeTint="99"/>
      </w:tblBorders>
    </w:tblPr>
    <w:tblStylePr w:type="firstRow">
      <w:rPr>
        <w:b/>
        <w:bCs/>
      </w:rPr>
      <w:tblPr/>
      <w:tcPr>
        <w:tcBorders>
          <w:bottom w:val="single" w:sz="12" w:space="0" w:color="EEE1E2" w:themeColor="accent5" w:themeTint="99"/>
        </w:tcBorders>
      </w:tcPr>
    </w:tblStylePr>
    <w:tblStylePr w:type="lastRow">
      <w:rPr>
        <w:b/>
        <w:bCs/>
      </w:rPr>
      <w:tblPr/>
      <w:tcPr>
        <w:tcBorders>
          <w:top w:val="double" w:sz="4" w:space="0" w:color="EEE1E2" w:themeColor="accent5" w:themeTint="99"/>
        </w:tcBorders>
      </w:tcPr>
    </w:tblStylePr>
    <w:tblStylePr w:type="firstCol">
      <w:rPr>
        <w:b/>
        <w:bCs/>
      </w:rPr>
    </w:tblStylePr>
    <w:tblStylePr w:type="lastCol">
      <w:rPr>
        <w:b/>
        <w:bCs/>
      </w:rPr>
    </w:tblStylePr>
    <w:tblStylePr w:type="band1Vert">
      <w:tblPr/>
      <w:tcPr>
        <w:shd w:val="clear" w:color="auto" w:fill="F9F5F5" w:themeFill="accent5" w:themeFillTint="33"/>
      </w:tcPr>
    </w:tblStylePr>
    <w:tblStylePr w:type="band1Horz">
      <w:tblPr/>
      <w:tcPr>
        <w:shd w:val="clear" w:color="auto" w:fill="F9F5F5" w:themeFill="accent5" w:themeFillTint="33"/>
      </w:tcPr>
    </w:tblStylePr>
  </w:style>
  <w:style w:type="table" w:styleId="GridTable6Colorful-Accent6">
    <w:name w:val="Grid Table 6 Colorful Accent 6"/>
    <w:basedOn w:val="TableNormal"/>
    <w:uiPriority w:val="51"/>
    <w:rsid w:val="00572222"/>
    <w:pPr>
      <w:spacing w:after="0" w:line="240" w:lineRule="auto"/>
    </w:pPr>
    <w:rPr>
      <w:color w:val="BFBFBF" w:themeColor="accent6" w:themeShade="BF"/>
    </w:rPr>
    <w:tblPr>
      <w:tblStyleRowBandSize w:val="1"/>
      <w:tblStyleColBandSize w:val="1"/>
      <w:tblBorders>
        <w:top w:val="single" w:sz="4" w:space="0" w:color="FFFFFF" w:themeColor="accent6" w:themeTint="99"/>
        <w:left w:val="single" w:sz="4" w:space="0" w:color="FFFFFF" w:themeColor="accent6" w:themeTint="99"/>
        <w:bottom w:val="single" w:sz="4" w:space="0" w:color="FFFFFF" w:themeColor="accent6" w:themeTint="99"/>
        <w:right w:val="single" w:sz="4" w:space="0" w:color="FFFFFF" w:themeColor="accent6" w:themeTint="99"/>
        <w:insideH w:val="single" w:sz="4" w:space="0" w:color="FFFFFF" w:themeColor="accent6" w:themeTint="99"/>
        <w:insideV w:val="single" w:sz="4" w:space="0" w:color="FFFFFF" w:themeColor="accent6" w:themeTint="99"/>
      </w:tblBorders>
    </w:tblPr>
    <w:tblStylePr w:type="firstRow">
      <w:rPr>
        <w:b/>
        <w:bCs/>
      </w:rPr>
      <w:tblPr/>
      <w:tcPr>
        <w:tcBorders>
          <w:bottom w:val="single" w:sz="12" w:space="0" w:color="FFFFFF" w:themeColor="accent6" w:themeTint="99"/>
        </w:tcBorders>
      </w:tcPr>
    </w:tblStylePr>
    <w:tblStylePr w:type="lastRow">
      <w:rPr>
        <w:b/>
        <w:bCs/>
      </w:rPr>
      <w:tblPr/>
      <w:tcPr>
        <w:tcBorders>
          <w:top w:val="double" w:sz="4" w:space="0" w:color="FFFFFF" w:themeColor="accent6" w:themeTint="99"/>
        </w:tcBorders>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styleId="GridTable7Colorful">
    <w:name w:val="Grid Table 7 Colorful"/>
    <w:basedOn w:val="TableNormal"/>
    <w:uiPriority w:val="52"/>
    <w:rsid w:val="0057222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572222"/>
    <w:pPr>
      <w:spacing w:after="0" w:line="240" w:lineRule="auto"/>
    </w:pPr>
    <w:rPr>
      <w:color w:val="1C1C1C" w:themeColor="accent1" w:themeShade="BF"/>
    </w:rPr>
    <w:tblPr>
      <w:tblStyleRowBandSize w:val="1"/>
      <w:tblStyleColBandSize w:val="1"/>
      <w:tblBorders>
        <w:top w:val="single" w:sz="4" w:space="0" w:color="7C7C7C" w:themeColor="accent1" w:themeTint="99"/>
        <w:left w:val="single" w:sz="4" w:space="0" w:color="7C7C7C" w:themeColor="accent1" w:themeTint="99"/>
        <w:bottom w:val="single" w:sz="4" w:space="0" w:color="7C7C7C" w:themeColor="accent1" w:themeTint="99"/>
        <w:right w:val="single" w:sz="4" w:space="0" w:color="7C7C7C" w:themeColor="accent1" w:themeTint="99"/>
        <w:insideH w:val="single" w:sz="4" w:space="0" w:color="7C7C7C" w:themeColor="accent1" w:themeTint="99"/>
        <w:insideV w:val="single" w:sz="4" w:space="0" w:color="7C7C7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D3D3" w:themeFill="accent1" w:themeFillTint="33"/>
      </w:tcPr>
    </w:tblStylePr>
    <w:tblStylePr w:type="band1Horz">
      <w:tblPr/>
      <w:tcPr>
        <w:shd w:val="clear" w:color="auto" w:fill="D3D3D3" w:themeFill="accent1" w:themeFillTint="33"/>
      </w:tcPr>
    </w:tblStylePr>
    <w:tblStylePr w:type="neCell">
      <w:tblPr/>
      <w:tcPr>
        <w:tcBorders>
          <w:bottom w:val="single" w:sz="4" w:space="0" w:color="7C7C7C" w:themeColor="accent1" w:themeTint="99"/>
        </w:tcBorders>
      </w:tcPr>
    </w:tblStylePr>
    <w:tblStylePr w:type="nwCell">
      <w:tblPr/>
      <w:tcPr>
        <w:tcBorders>
          <w:bottom w:val="single" w:sz="4" w:space="0" w:color="7C7C7C" w:themeColor="accent1" w:themeTint="99"/>
        </w:tcBorders>
      </w:tcPr>
    </w:tblStylePr>
    <w:tblStylePr w:type="seCell">
      <w:tblPr/>
      <w:tcPr>
        <w:tcBorders>
          <w:top w:val="single" w:sz="4" w:space="0" w:color="7C7C7C" w:themeColor="accent1" w:themeTint="99"/>
        </w:tcBorders>
      </w:tcPr>
    </w:tblStylePr>
    <w:tblStylePr w:type="swCell">
      <w:tblPr/>
      <w:tcPr>
        <w:tcBorders>
          <w:top w:val="single" w:sz="4" w:space="0" w:color="7C7C7C" w:themeColor="accent1" w:themeTint="99"/>
        </w:tcBorders>
      </w:tcPr>
    </w:tblStylePr>
  </w:style>
  <w:style w:type="table" w:styleId="GridTable7Colorful-Accent2">
    <w:name w:val="Grid Table 7 Colorful Accent 2"/>
    <w:basedOn w:val="TableNormal"/>
    <w:uiPriority w:val="52"/>
    <w:rsid w:val="00572222"/>
    <w:pPr>
      <w:spacing w:after="0" w:line="240" w:lineRule="auto"/>
    </w:pPr>
    <w:rPr>
      <w:color w:val="4B0505" w:themeColor="accent2" w:themeShade="BF"/>
    </w:rPr>
    <w:tblPr>
      <w:tblStyleRowBandSize w:val="1"/>
      <w:tblStyleColBandSize w:val="1"/>
      <w:tblBorders>
        <w:top w:val="single" w:sz="4" w:space="0" w:color="EF1D1D" w:themeColor="accent2" w:themeTint="99"/>
        <w:left w:val="single" w:sz="4" w:space="0" w:color="EF1D1D" w:themeColor="accent2" w:themeTint="99"/>
        <w:bottom w:val="single" w:sz="4" w:space="0" w:color="EF1D1D" w:themeColor="accent2" w:themeTint="99"/>
        <w:right w:val="single" w:sz="4" w:space="0" w:color="EF1D1D" w:themeColor="accent2" w:themeTint="99"/>
        <w:insideH w:val="single" w:sz="4" w:space="0" w:color="EF1D1D" w:themeColor="accent2" w:themeTint="99"/>
        <w:insideV w:val="single" w:sz="4" w:space="0" w:color="EF1D1D"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B3B3" w:themeFill="accent2" w:themeFillTint="33"/>
      </w:tcPr>
    </w:tblStylePr>
    <w:tblStylePr w:type="band1Horz">
      <w:tblPr/>
      <w:tcPr>
        <w:shd w:val="clear" w:color="auto" w:fill="F9B3B3" w:themeFill="accent2" w:themeFillTint="33"/>
      </w:tcPr>
    </w:tblStylePr>
    <w:tblStylePr w:type="neCell">
      <w:tblPr/>
      <w:tcPr>
        <w:tcBorders>
          <w:bottom w:val="single" w:sz="4" w:space="0" w:color="EF1D1D" w:themeColor="accent2" w:themeTint="99"/>
        </w:tcBorders>
      </w:tcPr>
    </w:tblStylePr>
    <w:tblStylePr w:type="nwCell">
      <w:tblPr/>
      <w:tcPr>
        <w:tcBorders>
          <w:bottom w:val="single" w:sz="4" w:space="0" w:color="EF1D1D" w:themeColor="accent2" w:themeTint="99"/>
        </w:tcBorders>
      </w:tcPr>
    </w:tblStylePr>
    <w:tblStylePr w:type="seCell">
      <w:tblPr/>
      <w:tcPr>
        <w:tcBorders>
          <w:top w:val="single" w:sz="4" w:space="0" w:color="EF1D1D" w:themeColor="accent2" w:themeTint="99"/>
        </w:tcBorders>
      </w:tcPr>
    </w:tblStylePr>
    <w:tblStylePr w:type="swCell">
      <w:tblPr/>
      <w:tcPr>
        <w:tcBorders>
          <w:top w:val="single" w:sz="4" w:space="0" w:color="EF1D1D" w:themeColor="accent2" w:themeTint="99"/>
        </w:tcBorders>
      </w:tcPr>
    </w:tblStylePr>
  </w:style>
  <w:style w:type="table" w:styleId="GridTable7Colorful-Accent3">
    <w:name w:val="Grid Table 7 Colorful Accent 3"/>
    <w:basedOn w:val="TableNormal"/>
    <w:uiPriority w:val="52"/>
    <w:rsid w:val="00572222"/>
    <w:pPr>
      <w:spacing w:after="0" w:line="240" w:lineRule="auto"/>
    </w:pPr>
    <w:rPr>
      <w:color w:val="AAAAAA" w:themeColor="accent3" w:themeShade="BF"/>
    </w:rPr>
    <w:tblPr>
      <w:tblStyleRowBandSize w:val="1"/>
      <w:tblStyleColBandSize w:val="1"/>
      <w:tblBorders>
        <w:top w:val="single" w:sz="4" w:space="0" w:color="EEEEEE" w:themeColor="accent3" w:themeTint="99"/>
        <w:left w:val="single" w:sz="4" w:space="0" w:color="EEEEEE" w:themeColor="accent3" w:themeTint="99"/>
        <w:bottom w:val="single" w:sz="4" w:space="0" w:color="EEEEEE" w:themeColor="accent3" w:themeTint="99"/>
        <w:right w:val="single" w:sz="4" w:space="0" w:color="EEEEEE" w:themeColor="accent3" w:themeTint="99"/>
        <w:insideH w:val="single" w:sz="4" w:space="0" w:color="EEEEEE" w:themeColor="accent3" w:themeTint="99"/>
        <w:insideV w:val="single" w:sz="4" w:space="0" w:color="EEEEE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9F9" w:themeFill="accent3" w:themeFillTint="33"/>
      </w:tcPr>
    </w:tblStylePr>
    <w:tblStylePr w:type="band1Horz">
      <w:tblPr/>
      <w:tcPr>
        <w:shd w:val="clear" w:color="auto" w:fill="F9F9F9" w:themeFill="accent3" w:themeFillTint="33"/>
      </w:tcPr>
    </w:tblStylePr>
    <w:tblStylePr w:type="neCell">
      <w:tblPr/>
      <w:tcPr>
        <w:tcBorders>
          <w:bottom w:val="single" w:sz="4" w:space="0" w:color="EEEEEE" w:themeColor="accent3" w:themeTint="99"/>
        </w:tcBorders>
      </w:tcPr>
    </w:tblStylePr>
    <w:tblStylePr w:type="nwCell">
      <w:tblPr/>
      <w:tcPr>
        <w:tcBorders>
          <w:bottom w:val="single" w:sz="4" w:space="0" w:color="EEEEEE" w:themeColor="accent3" w:themeTint="99"/>
        </w:tcBorders>
      </w:tcPr>
    </w:tblStylePr>
    <w:tblStylePr w:type="seCell">
      <w:tblPr/>
      <w:tcPr>
        <w:tcBorders>
          <w:top w:val="single" w:sz="4" w:space="0" w:color="EEEEEE" w:themeColor="accent3" w:themeTint="99"/>
        </w:tcBorders>
      </w:tcPr>
    </w:tblStylePr>
    <w:tblStylePr w:type="swCell">
      <w:tblPr/>
      <w:tcPr>
        <w:tcBorders>
          <w:top w:val="single" w:sz="4" w:space="0" w:color="EEEEEE" w:themeColor="accent3" w:themeTint="99"/>
        </w:tcBorders>
      </w:tcPr>
    </w:tblStylePr>
  </w:style>
  <w:style w:type="table" w:styleId="GridTable7Colorful-Accent4">
    <w:name w:val="Grid Table 7 Colorful Accent 4"/>
    <w:basedOn w:val="TableNormal"/>
    <w:uiPriority w:val="52"/>
    <w:rsid w:val="00572222"/>
    <w:pPr>
      <w:spacing w:after="0" w:line="240" w:lineRule="auto"/>
    </w:pPr>
    <w:rPr>
      <w:color w:val="303030" w:themeColor="accent4" w:themeShade="BF"/>
    </w:rPr>
    <w:tblPr>
      <w:tblStyleRowBandSize w:val="1"/>
      <w:tblStyleColBandSize w:val="1"/>
      <w:tblBorders>
        <w:top w:val="single" w:sz="4" w:space="0" w:color="8D8D8D" w:themeColor="accent4" w:themeTint="99"/>
        <w:left w:val="single" w:sz="4" w:space="0" w:color="8D8D8D" w:themeColor="accent4" w:themeTint="99"/>
        <w:bottom w:val="single" w:sz="4" w:space="0" w:color="8D8D8D" w:themeColor="accent4" w:themeTint="99"/>
        <w:right w:val="single" w:sz="4" w:space="0" w:color="8D8D8D" w:themeColor="accent4" w:themeTint="99"/>
        <w:insideH w:val="single" w:sz="4" w:space="0" w:color="8D8D8D" w:themeColor="accent4" w:themeTint="99"/>
        <w:insideV w:val="single" w:sz="4" w:space="0" w:color="8D8D8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D9D9" w:themeFill="accent4" w:themeFillTint="33"/>
      </w:tcPr>
    </w:tblStylePr>
    <w:tblStylePr w:type="band1Horz">
      <w:tblPr/>
      <w:tcPr>
        <w:shd w:val="clear" w:color="auto" w:fill="D9D9D9" w:themeFill="accent4" w:themeFillTint="33"/>
      </w:tcPr>
    </w:tblStylePr>
    <w:tblStylePr w:type="neCell">
      <w:tblPr/>
      <w:tcPr>
        <w:tcBorders>
          <w:bottom w:val="single" w:sz="4" w:space="0" w:color="8D8D8D" w:themeColor="accent4" w:themeTint="99"/>
        </w:tcBorders>
      </w:tcPr>
    </w:tblStylePr>
    <w:tblStylePr w:type="nwCell">
      <w:tblPr/>
      <w:tcPr>
        <w:tcBorders>
          <w:bottom w:val="single" w:sz="4" w:space="0" w:color="8D8D8D" w:themeColor="accent4" w:themeTint="99"/>
        </w:tcBorders>
      </w:tcPr>
    </w:tblStylePr>
    <w:tblStylePr w:type="seCell">
      <w:tblPr/>
      <w:tcPr>
        <w:tcBorders>
          <w:top w:val="single" w:sz="4" w:space="0" w:color="8D8D8D" w:themeColor="accent4" w:themeTint="99"/>
        </w:tcBorders>
      </w:tcPr>
    </w:tblStylePr>
    <w:tblStylePr w:type="swCell">
      <w:tblPr/>
      <w:tcPr>
        <w:tcBorders>
          <w:top w:val="single" w:sz="4" w:space="0" w:color="8D8D8D" w:themeColor="accent4" w:themeTint="99"/>
        </w:tcBorders>
      </w:tcPr>
    </w:tblStylePr>
  </w:style>
  <w:style w:type="table" w:styleId="GridTable7Colorful-Accent5">
    <w:name w:val="Grid Table 7 Colorful Accent 5"/>
    <w:basedOn w:val="TableNormal"/>
    <w:uiPriority w:val="52"/>
    <w:rsid w:val="00572222"/>
    <w:pPr>
      <w:spacing w:after="0" w:line="240" w:lineRule="auto"/>
    </w:pPr>
    <w:rPr>
      <w:color w:val="BD878C" w:themeColor="accent5" w:themeShade="BF"/>
    </w:rPr>
    <w:tblPr>
      <w:tblStyleRowBandSize w:val="1"/>
      <w:tblStyleColBandSize w:val="1"/>
      <w:tblBorders>
        <w:top w:val="single" w:sz="4" w:space="0" w:color="EEE1E2" w:themeColor="accent5" w:themeTint="99"/>
        <w:left w:val="single" w:sz="4" w:space="0" w:color="EEE1E2" w:themeColor="accent5" w:themeTint="99"/>
        <w:bottom w:val="single" w:sz="4" w:space="0" w:color="EEE1E2" w:themeColor="accent5" w:themeTint="99"/>
        <w:right w:val="single" w:sz="4" w:space="0" w:color="EEE1E2" w:themeColor="accent5" w:themeTint="99"/>
        <w:insideH w:val="single" w:sz="4" w:space="0" w:color="EEE1E2" w:themeColor="accent5" w:themeTint="99"/>
        <w:insideV w:val="single" w:sz="4" w:space="0" w:color="EE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5F5" w:themeFill="accent5" w:themeFillTint="33"/>
      </w:tcPr>
    </w:tblStylePr>
    <w:tblStylePr w:type="band1Horz">
      <w:tblPr/>
      <w:tcPr>
        <w:shd w:val="clear" w:color="auto" w:fill="F9F5F5" w:themeFill="accent5" w:themeFillTint="33"/>
      </w:tcPr>
    </w:tblStylePr>
    <w:tblStylePr w:type="neCell">
      <w:tblPr/>
      <w:tcPr>
        <w:tcBorders>
          <w:bottom w:val="single" w:sz="4" w:space="0" w:color="EEE1E2" w:themeColor="accent5" w:themeTint="99"/>
        </w:tcBorders>
      </w:tcPr>
    </w:tblStylePr>
    <w:tblStylePr w:type="nwCell">
      <w:tblPr/>
      <w:tcPr>
        <w:tcBorders>
          <w:bottom w:val="single" w:sz="4" w:space="0" w:color="EEE1E2" w:themeColor="accent5" w:themeTint="99"/>
        </w:tcBorders>
      </w:tcPr>
    </w:tblStylePr>
    <w:tblStylePr w:type="seCell">
      <w:tblPr/>
      <w:tcPr>
        <w:tcBorders>
          <w:top w:val="single" w:sz="4" w:space="0" w:color="EEE1E2" w:themeColor="accent5" w:themeTint="99"/>
        </w:tcBorders>
      </w:tcPr>
    </w:tblStylePr>
    <w:tblStylePr w:type="swCell">
      <w:tblPr/>
      <w:tcPr>
        <w:tcBorders>
          <w:top w:val="single" w:sz="4" w:space="0" w:color="EEE1E2" w:themeColor="accent5" w:themeTint="99"/>
        </w:tcBorders>
      </w:tcPr>
    </w:tblStylePr>
  </w:style>
  <w:style w:type="table" w:styleId="GridTable7Colorful-Accent6">
    <w:name w:val="Grid Table 7 Colorful Accent 6"/>
    <w:basedOn w:val="TableNormal"/>
    <w:uiPriority w:val="52"/>
    <w:rsid w:val="00572222"/>
    <w:pPr>
      <w:spacing w:after="0" w:line="240" w:lineRule="auto"/>
    </w:pPr>
    <w:rPr>
      <w:color w:val="BFBFBF" w:themeColor="accent6" w:themeShade="BF"/>
    </w:rPr>
    <w:tblPr>
      <w:tblStyleRowBandSize w:val="1"/>
      <w:tblStyleColBandSize w:val="1"/>
      <w:tblBorders>
        <w:top w:val="single" w:sz="4" w:space="0" w:color="FFFFFF" w:themeColor="accent6" w:themeTint="99"/>
        <w:left w:val="single" w:sz="4" w:space="0" w:color="FFFFFF" w:themeColor="accent6" w:themeTint="99"/>
        <w:bottom w:val="single" w:sz="4" w:space="0" w:color="FFFFFF" w:themeColor="accent6" w:themeTint="99"/>
        <w:right w:val="single" w:sz="4" w:space="0" w:color="FFFFFF" w:themeColor="accent6" w:themeTint="99"/>
        <w:insideH w:val="single" w:sz="4" w:space="0" w:color="FFFFFF" w:themeColor="accent6" w:themeTint="99"/>
        <w:insideV w:val="single" w:sz="4" w:space="0" w:color="FFFFF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6" w:themeFillTint="33"/>
      </w:tcPr>
    </w:tblStylePr>
    <w:tblStylePr w:type="band1Horz">
      <w:tblPr/>
      <w:tcPr>
        <w:shd w:val="clear" w:color="auto" w:fill="FFFFFF" w:themeFill="accent6" w:themeFillTint="33"/>
      </w:tcPr>
    </w:tblStylePr>
    <w:tblStylePr w:type="neCell">
      <w:tblPr/>
      <w:tcPr>
        <w:tcBorders>
          <w:bottom w:val="single" w:sz="4" w:space="0" w:color="FFFFFF" w:themeColor="accent6" w:themeTint="99"/>
        </w:tcBorders>
      </w:tcPr>
    </w:tblStylePr>
    <w:tblStylePr w:type="nwCell">
      <w:tblPr/>
      <w:tcPr>
        <w:tcBorders>
          <w:bottom w:val="single" w:sz="4" w:space="0" w:color="FFFFFF" w:themeColor="accent6" w:themeTint="99"/>
        </w:tcBorders>
      </w:tcPr>
    </w:tblStylePr>
    <w:tblStylePr w:type="seCell">
      <w:tblPr/>
      <w:tcPr>
        <w:tcBorders>
          <w:top w:val="single" w:sz="4" w:space="0" w:color="FFFFFF" w:themeColor="accent6" w:themeTint="99"/>
        </w:tcBorders>
      </w:tcPr>
    </w:tblStylePr>
    <w:tblStylePr w:type="swCell">
      <w:tblPr/>
      <w:tcPr>
        <w:tcBorders>
          <w:top w:val="single" w:sz="4" w:space="0" w:color="FFFFFF" w:themeColor="accent6" w:themeTint="99"/>
        </w:tcBorders>
      </w:tcPr>
    </w:tblStylePr>
  </w:style>
  <w:style w:type="character" w:customStyle="1" w:styleId="Heading3Char">
    <w:name w:val="Heading 3 Char"/>
    <w:basedOn w:val="DefaultParagraphFont"/>
    <w:link w:val="Heading3"/>
    <w:uiPriority w:val="9"/>
    <w:semiHidden/>
    <w:rsid w:val="00572222"/>
    <w:rPr>
      <w:rFonts w:asciiTheme="majorHAnsi" w:eastAsiaTheme="majorEastAsia" w:hAnsiTheme="majorHAnsi" w:cstheme="majorBidi"/>
      <w:color w:val="121212" w:themeColor="accent1" w:themeShade="7F"/>
      <w:kern w:val="16"/>
      <w:sz w:val="24"/>
      <w:szCs w:val="24"/>
      <w14:ligatures w14:val="standardContextual"/>
      <w14:numForm w14:val="oldStyle"/>
      <w14:numSpacing w14:val="proportional"/>
      <w14:cntxtAlts/>
    </w:rPr>
  </w:style>
  <w:style w:type="character" w:customStyle="1" w:styleId="Heading4Char">
    <w:name w:val="Heading 4 Char"/>
    <w:basedOn w:val="DefaultParagraphFont"/>
    <w:link w:val="Heading4"/>
    <w:uiPriority w:val="9"/>
    <w:semiHidden/>
    <w:rsid w:val="00572222"/>
    <w:rPr>
      <w:rFonts w:asciiTheme="majorHAnsi" w:eastAsiaTheme="majorEastAsia" w:hAnsiTheme="majorHAnsi" w:cstheme="majorBidi"/>
      <w:i/>
      <w:iCs/>
      <w:color w:val="1C1C1C" w:themeColor="accent1" w:themeShade="BF"/>
      <w:kern w:val="16"/>
      <w:sz w:val="22"/>
      <w14:ligatures w14:val="standardContextual"/>
      <w14:numForm w14:val="oldStyle"/>
      <w14:numSpacing w14:val="proportional"/>
      <w14:cntxtAlts/>
    </w:rPr>
  </w:style>
  <w:style w:type="character" w:customStyle="1" w:styleId="Heading5Char">
    <w:name w:val="Heading 5 Char"/>
    <w:basedOn w:val="DefaultParagraphFont"/>
    <w:link w:val="Heading5"/>
    <w:uiPriority w:val="9"/>
    <w:semiHidden/>
    <w:rsid w:val="00572222"/>
    <w:rPr>
      <w:rFonts w:asciiTheme="majorHAnsi" w:eastAsiaTheme="majorEastAsia" w:hAnsiTheme="majorHAnsi" w:cstheme="majorBidi"/>
      <w:color w:val="1C1C1C" w:themeColor="accent1" w:themeShade="BF"/>
      <w:kern w:val="16"/>
      <w:sz w:val="22"/>
      <w14:ligatures w14:val="standardContextual"/>
      <w14:numForm w14:val="oldStyle"/>
      <w14:numSpacing w14:val="proportional"/>
      <w14:cntxtAlts/>
    </w:rPr>
  </w:style>
  <w:style w:type="character" w:customStyle="1" w:styleId="Heading6Char">
    <w:name w:val="Heading 6 Char"/>
    <w:basedOn w:val="DefaultParagraphFont"/>
    <w:link w:val="Heading6"/>
    <w:uiPriority w:val="9"/>
    <w:semiHidden/>
    <w:rsid w:val="00572222"/>
    <w:rPr>
      <w:rFonts w:asciiTheme="majorHAnsi" w:eastAsiaTheme="majorEastAsia" w:hAnsiTheme="majorHAnsi" w:cstheme="majorBidi"/>
      <w:color w:val="121212" w:themeColor="accent1" w:themeShade="7F"/>
      <w:kern w:val="16"/>
      <w:sz w:val="22"/>
      <w14:ligatures w14:val="standardContextual"/>
      <w14:numForm w14:val="oldStyle"/>
      <w14:numSpacing w14:val="proportional"/>
      <w14:cntxtAlts/>
    </w:rPr>
  </w:style>
  <w:style w:type="character" w:customStyle="1" w:styleId="Heading7Char">
    <w:name w:val="Heading 7 Char"/>
    <w:basedOn w:val="DefaultParagraphFont"/>
    <w:link w:val="Heading7"/>
    <w:uiPriority w:val="9"/>
    <w:semiHidden/>
    <w:rsid w:val="00572222"/>
    <w:rPr>
      <w:rFonts w:asciiTheme="majorHAnsi" w:eastAsiaTheme="majorEastAsia" w:hAnsiTheme="majorHAnsi" w:cstheme="majorBidi"/>
      <w:i/>
      <w:iCs/>
      <w:color w:val="121212" w:themeColor="accent1" w:themeShade="7F"/>
      <w:kern w:val="16"/>
      <w:sz w:val="22"/>
      <w14:ligatures w14:val="standardContextual"/>
      <w14:numForm w14:val="oldStyle"/>
      <w14:numSpacing w14:val="proportional"/>
      <w14:cntxtAlts/>
    </w:rPr>
  </w:style>
  <w:style w:type="character" w:customStyle="1" w:styleId="Heading8Char">
    <w:name w:val="Heading 8 Char"/>
    <w:basedOn w:val="DefaultParagraphFont"/>
    <w:link w:val="Heading8"/>
    <w:uiPriority w:val="9"/>
    <w:semiHidden/>
    <w:rsid w:val="00572222"/>
    <w:rPr>
      <w:rFonts w:asciiTheme="majorHAnsi" w:eastAsiaTheme="majorEastAsia" w:hAnsiTheme="majorHAnsi" w:cstheme="majorBidi"/>
      <w:color w:val="272727" w:themeColor="text1" w:themeTint="D8"/>
      <w:kern w:val="16"/>
      <w:sz w:val="22"/>
      <w:szCs w:val="21"/>
      <w14:ligatures w14:val="standardContextual"/>
      <w14:numForm w14:val="oldStyle"/>
      <w14:numSpacing w14:val="proportional"/>
      <w14:cntxtAlts/>
    </w:rPr>
  </w:style>
  <w:style w:type="character" w:customStyle="1" w:styleId="Heading9Char">
    <w:name w:val="Heading 9 Char"/>
    <w:basedOn w:val="DefaultParagraphFont"/>
    <w:link w:val="Heading9"/>
    <w:uiPriority w:val="9"/>
    <w:semiHidden/>
    <w:rsid w:val="00572222"/>
    <w:rPr>
      <w:rFonts w:asciiTheme="majorHAnsi" w:eastAsiaTheme="majorEastAsia" w:hAnsiTheme="majorHAnsi" w:cstheme="majorBidi"/>
      <w:i/>
      <w:iCs/>
      <w:color w:val="272727" w:themeColor="text1" w:themeTint="D8"/>
      <w:kern w:val="16"/>
      <w:sz w:val="22"/>
      <w:szCs w:val="21"/>
      <w14:ligatures w14:val="standardContextual"/>
      <w14:numForm w14:val="oldStyle"/>
      <w14:numSpacing w14:val="proportional"/>
      <w14:cntxtAlts/>
    </w:rPr>
  </w:style>
  <w:style w:type="character" w:styleId="HTMLAcronym">
    <w:name w:val="HTML Acronym"/>
    <w:basedOn w:val="DefaultParagraphFont"/>
    <w:uiPriority w:val="99"/>
    <w:semiHidden/>
    <w:unhideWhenUsed/>
    <w:rsid w:val="00572222"/>
    <w:rPr>
      <w:sz w:val="22"/>
    </w:rPr>
  </w:style>
  <w:style w:type="paragraph" w:styleId="HTMLAddress">
    <w:name w:val="HTML Address"/>
    <w:basedOn w:val="Normal"/>
    <w:link w:val="HTMLAddressChar"/>
    <w:uiPriority w:val="99"/>
    <w:semiHidden/>
    <w:unhideWhenUsed/>
    <w:rsid w:val="00572222"/>
    <w:pPr>
      <w:spacing w:after="0" w:line="240" w:lineRule="auto"/>
    </w:pPr>
    <w:rPr>
      <w:i/>
      <w:iCs/>
    </w:rPr>
  </w:style>
  <w:style w:type="character" w:customStyle="1" w:styleId="HTMLAddressChar">
    <w:name w:val="HTML Address Char"/>
    <w:basedOn w:val="DefaultParagraphFont"/>
    <w:link w:val="HTMLAddress"/>
    <w:uiPriority w:val="99"/>
    <w:semiHidden/>
    <w:rsid w:val="00572222"/>
    <w:rPr>
      <w:i/>
      <w:iCs/>
      <w:kern w:val="16"/>
      <w:sz w:val="22"/>
      <w14:ligatures w14:val="standardContextual"/>
      <w14:numForm w14:val="oldStyle"/>
      <w14:numSpacing w14:val="proportional"/>
      <w14:cntxtAlts/>
    </w:rPr>
  </w:style>
  <w:style w:type="character" w:styleId="HTMLCite">
    <w:name w:val="HTML Cite"/>
    <w:basedOn w:val="DefaultParagraphFont"/>
    <w:uiPriority w:val="99"/>
    <w:semiHidden/>
    <w:unhideWhenUsed/>
    <w:rsid w:val="00572222"/>
    <w:rPr>
      <w:i/>
      <w:iCs/>
      <w:sz w:val="22"/>
    </w:rPr>
  </w:style>
  <w:style w:type="character" w:styleId="HTMLCode">
    <w:name w:val="HTML Code"/>
    <w:basedOn w:val="DefaultParagraphFont"/>
    <w:uiPriority w:val="99"/>
    <w:semiHidden/>
    <w:unhideWhenUsed/>
    <w:rsid w:val="00572222"/>
    <w:rPr>
      <w:rFonts w:ascii="Consolas" w:hAnsi="Consolas"/>
      <w:sz w:val="22"/>
      <w:szCs w:val="20"/>
    </w:rPr>
  </w:style>
  <w:style w:type="character" w:styleId="HTMLDefinition">
    <w:name w:val="HTML Definition"/>
    <w:basedOn w:val="DefaultParagraphFont"/>
    <w:uiPriority w:val="99"/>
    <w:semiHidden/>
    <w:unhideWhenUsed/>
    <w:rsid w:val="00572222"/>
    <w:rPr>
      <w:i/>
      <w:iCs/>
      <w:sz w:val="22"/>
    </w:rPr>
  </w:style>
  <w:style w:type="character" w:styleId="HTMLKeyboard">
    <w:name w:val="HTML Keyboard"/>
    <w:basedOn w:val="DefaultParagraphFont"/>
    <w:uiPriority w:val="99"/>
    <w:semiHidden/>
    <w:unhideWhenUsed/>
    <w:rsid w:val="00572222"/>
    <w:rPr>
      <w:rFonts w:ascii="Consolas" w:hAnsi="Consolas"/>
      <w:sz w:val="22"/>
      <w:szCs w:val="20"/>
    </w:rPr>
  </w:style>
  <w:style w:type="paragraph" w:styleId="HTMLPreformatted">
    <w:name w:val="HTML Preformatted"/>
    <w:basedOn w:val="Normal"/>
    <w:link w:val="HTMLPreformattedChar"/>
    <w:uiPriority w:val="99"/>
    <w:semiHidden/>
    <w:unhideWhenUsed/>
    <w:rsid w:val="00572222"/>
    <w:pPr>
      <w:spacing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572222"/>
    <w:rPr>
      <w:rFonts w:ascii="Consolas" w:hAnsi="Consolas"/>
      <w:kern w:val="16"/>
      <w:sz w:val="22"/>
      <w14:ligatures w14:val="standardContextual"/>
      <w14:numForm w14:val="oldStyle"/>
      <w14:numSpacing w14:val="proportional"/>
      <w14:cntxtAlts/>
    </w:rPr>
  </w:style>
  <w:style w:type="character" w:styleId="HTMLSample">
    <w:name w:val="HTML Sample"/>
    <w:basedOn w:val="DefaultParagraphFont"/>
    <w:uiPriority w:val="99"/>
    <w:semiHidden/>
    <w:unhideWhenUsed/>
    <w:rsid w:val="00572222"/>
    <w:rPr>
      <w:rFonts w:ascii="Consolas" w:hAnsi="Consolas"/>
      <w:sz w:val="24"/>
      <w:szCs w:val="24"/>
    </w:rPr>
  </w:style>
  <w:style w:type="character" w:styleId="HTMLTypewriter">
    <w:name w:val="HTML Typewriter"/>
    <w:basedOn w:val="DefaultParagraphFont"/>
    <w:uiPriority w:val="99"/>
    <w:semiHidden/>
    <w:unhideWhenUsed/>
    <w:rsid w:val="00572222"/>
    <w:rPr>
      <w:rFonts w:ascii="Consolas" w:hAnsi="Consolas"/>
      <w:sz w:val="22"/>
      <w:szCs w:val="20"/>
    </w:rPr>
  </w:style>
  <w:style w:type="character" w:styleId="HTMLVariable">
    <w:name w:val="HTML Variable"/>
    <w:basedOn w:val="DefaultParagraphFont"/>
    <w:uiPriority w:val="99"/>
    <w:semiHidden/>
    <w:unhideWhenUsed/>
    <w:rsid w:val="00572222"/>
    <w:rPr>
      <w:i/>
      <w:iCs/>
      <w:sz w:val="22"/>
    </w:rPr>
  </w:style>
  <w:style w:type="character" w:styleId="Hyperlink">
    <w:name w:val="Hyperlink"/>
    <w:basedOn w:val="DefaultParagraphFont"/>
    <w:uiPriority w:val="99"/>
    <w:unhideWhenUsed/>
    <w:rsid w:val="000F51EC"/>
    <w:rPr>
      <w:color w:val="202020" w:themeColor="accent4" w:themeShade="80"/>
      <w:sz w:val="22"/>
      <w:u w:val="single"/>
    </w:rPr>
  </w:style>
  <w:style w:type="paragraph" w:styleId="Index1">
    <w:name w:val="index 1"/>
    <w:basedOn w:val="Normal"/>
    <w:next w:val="Normal"/>
    <w:autoRedefine/>
    <w:uiPriority w:val="99"/>
    <w:semiHidden/>
    <w:unhideWhenUsed/>
    <w:rsid w:val="00572222"/>
    <w:pPr>
      <w:spacing w:after="0" w:line="240" w:lineRule="auto"/>
      <w:ind w:left="200" w:hanging="200"/>
    </w:pPr>
  </w:style>
  <w:style w:type="paragraph" w:styleId="Index2">
    <w:name w:val="index 2"/>
    <w:basedOn w:val="Normal"/>
    <w:next w:val="Normal"/>
    <w:autoRedefine/>
    <w:uiPriority w:val="99"/>
    <w:semiHidden/>
    <w:unhideWhenUsed/>
    <w:rsid w:val="00572222"/>
    <w:pPr>
      <w:spacing w:after="0" w:line="240" w:lineRule="auto"/>
      <w:ind w:left="400" w:hanging="200"/>
    </w:pPr>
  </w:style>
  <w:style w:type="paragraph" w:styleId="Index3">
    <w:name w:val="index 3"/>
    <w:basedOn w:val="Normal"/>
    <w:next w:val="Normal"/>
    <w:autoRedefine/>
    <w:uiPriority w:val="99"/>
    <w:semiHidden/>
    <w:unhideWhenUsed/>
    <w:rsid w:val="00572222"/>
    <w:pPr>
      <w:spacing w:after="0" w:line="240" w:lineRule="auto"/>
      <w:ind w:left="600" w:hanging="200"/>
    </w:pPr>
  </w:style>
  <w:style w:type="paragraph" w:styleId="Index4">
    <w:name w:val="index 4"/>
    <w:basedOn w:val="Normal"/>
    <w:next w:val="Normal"/>
    <w:autoRedefine/>
    <w:uiPriority w:val="99"/>
    <w:semiHidden/>
    <w:unhideWhenUsed/>
    <w:rsid w:val="00572222"/>
    <w:pPr>
      <w:spacing w:after="0" w:line="240" w:lineRule="auto"/>
      <w:ind w:left="800" w:hanging="200"/>
    </w:pPr>
  </w:style>
  <w:style w:type="paragraph" w:styleId="Index5">
    <w:name w:val="index 5"/>
    <w:basedOn w:val="Normal"/>
    <w:next w:val="Normal"/>
    <w:autoRedefine/>
    <w:uiPriority w:val="99"/>
    <w:semiHidden/>
    <w:unhideWhenUsed/>
    <w:rsid w:val="00572222"/>
    <w:pPr>
      <w:spacing w:after="0" w:line="240" w:lineRule="auto"/>
      <w:ind w:left="1000" w:hanging="200"/>
    </w:pPr>
  </w:style>
  <w:style w:type="paragraph" w:styleId="Index6">
    <w:name w:val="index 6"/>
    <w:basedOn w:val="Normal"/>
    <w:next w:val="Normal"/>
    <w:autoRedefine/>
    <w:uiPriority w:val="99"/>
    <w:semiHidden/>
    <w:unhideWhenUsed/>
    <w:rsid w:val="00572222"/>
    <w:pPr>
      <w:spacing w:after="0" w:line="240" w:lineRule="auto"/>
      <w:ind w:left="1200" w:hanging="200"/>
    </w:pPr>
  </w:style>
  <w:style w:type="paragraph" w:styleId="Index7">
    <w:name w:val="index 7"/>
    <w:basedOn w:val="Normal"/>
    <w:next w:val="Normal"/>
    <w:autoRedefine/>
    <w:uiPriority w:val="99"/>
    <w:semiHidden/>
    <w:unhideWhenUsed/>
    <w:rsid w:val="00572222"/>
    <w:pPr>
      <w:spacing w:after="0" w:line="240" w:lineRule="auto"/>
      <w:ind w:left="1400" w:hanging="200"/>
    </w:pPr>
  </w:style>
  <w:style w:type="paragraph" w:styleId="Index8">
    <w:name w:val="index 8"/>
    <w:basedOn w:val="Normal"/>
    <w:next w:val="Normal"/>
    <w:autoRedefine/>
    <w:uiPriority w:val="99"/>
    <w:semiHidden/>
    <w:unhideWhenUsed/>
    <w:rsid w:val="00572222"/>
    <w:pPr>
      <w:spacing w:after="0" w:line="240" w:lineRule="auto"/>
      <w:ind w:left="1600" w:hanging="200"/>
    </w:pPr>
  </w:style>
  <w:style w:type="paragraph" w:styleId="Index9">
    <w:name w:val="index 9"/>
    <w:basedOn w:val="Normal"/>
    <w:next w:val="Normal"/>
    <w:autoRedefine/>
    <w:uiPriority w:val="99"/>
    <w:semiHidden/>
    <w:unhideWhenUsed/>
    <w:rsid w:val="00572222"/>
    <w:pPr>
      <w:spacing w:after="0" w:line="240" w:lineRule="auto"/>
      <w:ind w:left="1800" w:hanging="200"/>
    </w:pPr>
  </w:style>
  <w:style w:type="paragraph" w:styleId="IndexHeading">
    <w:name w:val="index heading"/>
    <w:basedOn w:val="Normal"/>
    <w:next w:val="Index1"/>
    <w:uiPriority w:val="99"/>
    <w:semiHidden/>
    <w:unhideWhenUsed/>
    <w:rsid w:val="00572222"/>
    <w:rPr>
      <w:rFonts w:asciiTheme="majorHAnsi" w:eastAsiaTheme="majorEastAsia" w:hAnsiTheme="majorHAnsi" w:cstheme="majorBidi"/>
      <w:b/>
      <w:bCs/>
    </w:rPr>
  </w:style>
  <w:style w:type="character" w:styleId="IntenseEmphasis">
    <w:name w:val="Intense Emphasis"/>
    <w:basedOn w:val="DefaultParagraphFont"/>
    <w:uiPriority w:val="21"/>
    <w:semiHidden/>
    <w:qFormat/>
    <w:rsid w:val="000F51EC"/>
    <w:rPr>
      <w:i/>
      <w:iCs/>
      <w:color w:val="1C1C1C" w:themeColor="accent1" w:themeShade="BF"/>
      <w:sz w:val="22"/>
    </w:rPr>
  </w:style>
  <w:style w:type="paragraph" w:styleId="IntenseQuote">
    <w:name w:val="Intense Quote"/>
    <w:basedOn w:val="Normal"/>
    <w:next w:val="Normal"/>
    <w:link w:val="IntenseQuoteChar"/>
    <w:uiPriority w:val="30"/>
    <w:semiHidden/>
    <w:qFormat/>
    <w:rsid w:val="000F51EC"/>
    <w:pPr>
      <w:pBdr>
        <w:top w:val="single" w:sz="4" w:space="10" w:color="262626" w:themeColor="accent1"/>
        <w:bottom w:val="single" w:sz="4" w:space="10" w:color="262626" w:themeColor="accent1"/>
      </w:pBdr>
      <w:spacing w:before="360" w:after="360"/>
      <w:ind w:left="864" w:right="864"/>
      <w:jc w:val="center"/>
    </w:pPr>
    <w:rPr>
      <w:i/>
      <w:iCs/>
      <w:color w:val="1C1C1C" w:themeColor="accent1" w:themeShade="BF"/>
    </w:rPr>
  </w:style>
  <w:style w:type="character" w:customStyle="1" w:styleId="IntenseQuoteChar">
    <w:name w:val="Intense Quote Char"/>
    <w:basedOn w:val="DefaultParagraphFont"/>
    <w:link w:val="IntenseQuote"/>
    <w:uiPriority w:val="30"/>
    <w:semiHidden/>
    <w:rsid w:val="000F51EC"/>
    <w:rPr>
      <w:i/>
      <w:iCs/>
      <w:color w:val="1C1C1C" w:themeColor="accent1" w:themeShade="BF"/>
    </w:rPr>
  </w:style>
  <w:style w:type="character" w:styleId="IntenseReference">
    <w:name w:val="Intense Reference"/>
    <w:basedOn w:val="DefaultParagraphFont"/>
    <w:uiPriority w:val="32"/>
    <w:semiHidden/>
    <w:qFormat/>
    <w:rsid w:val="000F51EC"/>
    <w:rPr>
      <w:b/>
      <w:bCs/>
      <w:caps w:val="0"/>
      <w:smallCaps/>
      <w:color w:val="1C1C1C" w:themeColor="accent1" w:themeShade="BF"/>
      <w:spacing w:val="5"/>
      <w:sz w:val="22"/>
    </w:rPr>
  </w:style>
  <w:style w:type="table" w:styleId="LightGrid">
    <w:name w:val="Light Grid"/>
    <w:basedOn w:val="TableNormal"/>
    <w:uiPriority w:val="62"/>
    <w:semiHidden/>
    <w:unhideWhenUsed/>
    <w:rsid w:val="0057222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2222"/>
    <w:pPr>
      <w:spacing w:after="0" w:line="240" w:lineRule="auto"/>
    </w:pPr>
    <w:tblPr>
      <w:tblStyleRowBandSize w:val="1"/>
      <w:tblStyleColBandSize w:val="1"/>
      <w:tblBorders>
        <w:top w:val="single" w:sz="8" w:space="0" w:color="262626" w:themeColor="accent1"/>
        <w:left w:val="single" w:sz="8" w:space="0" w:color="262626" w:themeColor="accent1"/>
        <w:bottom w:val="single" w:sz="8" w:space="0" w:color="262626" w:themeColor="accent1"/>
        <w:right w:val="single" w:sz="8" w:space="0" w:color="262626" w:themeColor="accent1"/>
        <w:insideH w:val="single" w:sz="8" w:space="0" w:color="262626" w:themeColor="accent1"/>
        <w:insideV w:val="single" w:sz="8" w:space="0" w:color="26262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62626" w:themeColor="accent1"/>
          <w:left w:val="single" w:sz="8" w:space="0" w:color="262626" w:themeColor="accent1"/>
          <w:bottom w:val="single" w:sz="18" w:space="0" w:color="262626" w:themeColor="accent1"/>
          <w:right w:val="single" w:sz="8" w:space="0" w:color="262626" w:themeColor="accent1"/>
          <w:insideH w:val="nil"/>
          <w:insideV w:val="single" w:sz="8" w:space="0" w:color="26262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62626" w:themeColor="accent1"/>
          <w:left w:val="single" w:sz="8" w:space="0" w:color="262626" w:themeColor="accent1"/>
          <w:bottom w:val="single" w:sz="8" w:space="0" w:color="262626" w:themeColor="accent1"/>
          <w:right w:val="single" w:sz="8" w:space="0" w:color="262626" w:themeColor="accent1"/>
          <w:insideH w:val="nil"/>
          <w:insideV w:val="single" w:sz="8" w:space="0" w:color="26262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62626" w:themeColor="accent1"/>
          <w:left w:val="single" w:sz="8" w:space="0" w:color="262626" w:themeColor="accent1"/>
          <w:bottom w:val="single" w:sz="8" w:space="0" w:color="262626" w:themeColor="accent1"/>
          <w:right w:val="single" w:sz="8" w:space="0" w:color="262626" w:themeColor="accent1"/>
        </w:tcBorders>
      </w:tcPr>
    </w:tblStylePr>
    <w:tblStylePr w:type="band1Vert">
      <w:tblPr/>
      <w:tcPr>
        <w:tcBorders>
          <w:top w:val="single" w:sz="8" w:space="0" w:color="262626" w:themeColor="accent1"/>
          <w:left w:val="single" w:sz="8" w:space="0" w:color="262626" w:themeColor="accent1"/>
          <w:bottom w:val="single" w:sz="8" w:space="0" w:color="262626" w:themeColor="accent1"/>
          <w:right w:val="single" w:sz="8" w:space="0" w:color="262626" w:themeColor="accent1"/>
        </w:tcBorders>
        <w:shd w:val="clear" w:color="auto" w:fill="C9C9C9" w:themeFill="accent1" w:themeFillTint="3F"/>
      </w:tcPr>
    </w:tblStylePr>
    <w:tblStylePr w:type="band1Horz">
      <w:tblPr/>
      <w:tcPr>
        <w:tcBorders>
          <w:top w:val="single" w:sz="8" w:space="0" w:color="262626" w:themeColor="accent1"/>
          <w:left w:val="single" w:sz="8" w:space="0" w:color="262626" w:themeColor="accent1"/>
          <w:bottom w:val="single" w:sz="8" w:space="0" w:color="262626" w:themeColor="accent1"/>
          <w:right w:val="single" w:sz="8" w:space="0" w:color="262626" w:themeColor="accent1"/>
          <w:insideV w:val="single" w:sz="8" w:space="0" w:color="262626" w:themeColor="accent1"/>
        </w:tcBorders>
        <w:shd w:val="clear" w:color="auto" w:fill="C9C9C9" w:themeFill="accent1" w:themeFillTint="3F"/>
      </w:tcPr>
    </w:tblStylePr>
    <w:tblStylePr w:type="band2Horz">
      <w:tblPr/>
      <w:tcPr>
        <w:tcBorders>
          <w:top w:val="single" w:sz="8" w:space="0" w:color="262626" w:themeColor="accent1"/>
          <w:left w:val="single" w:sz="8" w:space="0" w:color="262626" w:themeColor="accent1"/>
          <w:bottom w:val="single" w:sz="8" w:space="0" w:color="262626" w:themeColor="accent1"/>
          <w:right w:val="single" w:sz="8" w:space="0" w:color="262626" w:themeColor="accent1"/>
          <w:insideV w:val="single" w:sz="8" w:space="0" w:color="262626" w:themeColor="accent1"/>
        </w:tcBorders>
      </w:tcPr>
    </w:tblStylePr>
  </w:style>
  <w:style w:type="table" w:styleId="LightGrid-Accent2">
    <w:name w:val="Light Grid Accent 2"/>
    <w:basedOn w:val="TableNormal"/>
    <w:uiPriority w:val="62"/>
    <w:semiHidden/>
    <w:unhideWhenUsed/>
    <w:rsid w:val="00572222"/>
    <w:pPr>
      <w:spacing w:after="0" w:line="240" w:lineRule="auto"/>
    </w:pPr>
    <w:tblPr>
      <w:tblStyleRowBandSize w:val="1"/>
      <w:tblStyleColBandSize w:val="1"/>
      <w:tblBorders>
        <w:top w:val="single" w:sz="8" w:space="0" w:color="650707" w:themeColor="accent2"/>
        <w:left w:val="single" w:sz="8" w:space="0" w:color="650707" w:themeColor="accent2"/>
        <w:bottom w:val="single" w:sz="8" w:space="0" w:color="650707" w:themeColor="accent2"/>
        <w:right w:val="single" w:sz="8" w:space="0" w:color="650707" w:themeColor="accent2"/>
        <w:insideH w:val="single" w:sz="8" w:space="0" w:color="650707" w:themeColor="accent2"/>
        <w:insideV w:val="single" w:sz="8" w:space="0" w:color="65070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0707" w:themeColor="accent2"/>
          <w:left w:val="single" w:sz="8" w:space="0" w:color="650707" w:themeColor="accent2"/>
          <w:bottom w:val="single" w:sz="18" w:space="0" w:color="650707" w:themeColor="accent2"/>
          <w:right w:val="single" w:sz="8" w:space="0" w:color="650707" w:themeColor="accent2"/>
          <w:insideH w:val="nil"/>
          <w:insideV w:val="single" w:sz="8" w:space="0" w:color="65070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0707" w:themeColor="accent2"/>
          <w:left w:val="single" w:sz="8" w:space="0" w:color="650707" w:themeColor="accent2"/>
          <w:bottom w:val="single" w:sz="8" w:space="0" w:color="650707" w:themeColor="accent2"/>
          <w:right w:val="single" w:sz="8" w:space="0" w:color="650707" w:themeColor="accent2"/>
          <w:insideH w:val="nil"/>
          <w:insideV w:val="single" w:sz="8" w:space="0" w:color="65070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0707" w:themeColor="accent2"/>
          <w:left w:val="single" w:sz="8" w:space="0" w:color="650707" w:themeColor="accent2"/>
          <w:bottom w:val="single" w:sz="8" w:space="0" w:color="650707" w:themeColor="accent2"/>
          <w:right w:val="single" w:sz="8" w:space="0" w:color="650707" w:themeColor="accent2"/>
        </w:tcBorders>
      </w:tcPr>
    </w:tblStylePr>
    <w:tblStylePr w:type="band1Vert">
      <w:tblPr/>
      <w:tcPr>
        <w:tcBorders>
          <w:top w:val="single" w:sz="8" w:space="0" w:color="650707" w:themeColor="accent2"/>
          <w:left w:val="single" w:sz="8" w:space="0" w:color="650707" w:themeColor="accent2"/>
          <w:bottom w:val="single" w:sz="8" w:space="0" w:color="650707" w:themeColor="accent2"/>
          <w:right w:val="single" w:sz="8" w:space="0" w:color="650707" w:themeColor="accent2"/>
        </w:tcBorders>
        <w:shd w:val="clear" w:color="auto" w:fill="F8A2A2" w:themeFill="accent2" w:themeFillTint="3F"/>
      </w:tcPr>
    </w:tblStylePr>
    <w:tblStylePr w:type="band1Horz">
      <w:tblPr/>
      <w:tcPr>
        <w:tcBorders>
          <w:top w:val="single" w:sz="8" w:space="0" w:color="650707" w:themeColor="accent2"/>
          <w:left w:val="single" w:sz="8" w:space="0" w:color="650707" w:themeColor="accent2"/>
          <w:bottom w:val="single" w:sz="8" w:space="0" w:color="650707" w:themeColor="accent2"/>
          <w:right w:val="single" w:sz="8" w:space="0" w:color="650707" w:themeColor="accent2"/>
          <w:insideV w:val="single" w:sz="8" w:space="0" w:color="650707" w:themeColor="accent2"/>
        </w:tcBorders>
        <w:shd w:val="clear" w:color="auto" w:fill="F8A2A2" w:themeFill="accent2" w:themeFillTint="3F"/>
      </w:tcPr>
    </w:tblStylePr>
    <w:tblStylePr w:type="band2Horz">
      <w:tblPr/>
      <w:tcPr>
        <w:tcBorders>
          <w:top w:val="single" w:sz="8" w:space="0" w:color="650707" w:themeColor="accent2"/>
          <w:left w:val="single" w:sz="8" w:space="0" w:color="650707" w:themeColor="accent2"/>
          <w:bottom w:val="single" w:sz="8" w:space="0" w:color="650707" w:themeColor="accent2"/>
          <w:right w:val="single" w:sz="8" w:space="0" w:color="650707" w:themeColor="accent2"/>
          <w:insideV w:val="single" w:sz="8" w:space="0" w:color="650707" w:themeColor="accent2"/>
        </w:tcBorders>
      </w:tcPr>
    </w:tblStylePr>
  </w:style>
  <w:style w:type="table" w:styleId="LightGrid-Accent3">
    <w:name w:val="Light Grid Accent 3"/>
    <w:basedOn w:val="TableNormal"/>
    <w:uiPriority w:val="62"/>
    <w:semiHidden/>
    <w:unhideWhenUsed/>
    <w:rsid w:val="00572222"/>
    <w:pPr>
      <w:spacing w:after="0" w:line="240" w:lineRule="auto"/>
    </w:pPr>
    <w:tblPr>
      <w:tblStyleRowBandSize w:val="1"/>
      <w:tblStyleColBandSize w:val="1"/>
      <w:tblBorders>
        <w:top w:val="single" w:sz="8" w:space="0" w:color="E3E3E3" w:themeColor="accent3"/>
        <w:left w:val="single" w:sz="8" w:space="0" w:color="E3E3E3" w:themeColor="accent3"/>
        <w:bottom w:val="single" w:sz="8" w:space="0" w:color="E3E3E3" w:themeColor="accent3"/>
        <w:right w:val="single" w:sz="8" w:space="0" w:color="E3E3E3" w:themeColor="accent3"/>
        <w:insideH w:val="single" w:sz="8" w:space="0" w:color="E3E3E3" w:themeColor="accent3"/>
        <w:insideV w:val="single" w:sz="8" w:space="0" w:color="E3E3E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3E3E3" w:themeColor="accent3"/>
          <w:left w:val="single" w:sz="8" w:space="0" w:color="E3E3E3" w:themeColor="accent3"/>
          <w:bottom w:val="single" w:sz="18" w:space="0" w:color="E3E3E3" w:themeColor="accent3"/>
          <w:right w:val="single" w:sz="8" w:space="0" w:color="E3E3E3" w:themeColor="accent3"/>
          <w:insideH w:val="nil"/>
          <w:insideV w:val="single" w:sz="8" w:space="0" w:color="E3E3E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3E3E3" w:themeColor="accent3"/>
          <w:left w:val="single" w:sz="8" w:space="0" w:color="E3E3E3" w:themeColor="accent3"/>
          <w:bottom w:val="single" w:sz="8" w:space="0" w:color="E3E3E3" w:themeColor="accent3"/>
          <w:right w:val="single" w:sz="8" w:space="0" w:color="E3E3E3" w:themeColor="accent3"/>
          <w:insideH w:val="nil"/>
          <w:insideV w:val="single" w:sz="8" w:space="0" w:color="E3E3E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3E3E3" w:themeColor="accent3"/>
          <w:left w:val="single" w:sz="8" w:space="0" w:color="E3E3E3" w:themeColor="accent3"/>
          <w:bottom w:val="single" w:sz="8" w:space="0" w:color="E3E3E3" w:themeColor="accent3"/>
          <w:right w:val="single" w:sz="8" w:space="0" w:color="E3E3E3" w:themeColor="accent3"/>
        </w:tcBorders>
      </w:tcPr>
    </w:tblStylePr>
    <w:tblStylePr w:type="band1Vert">
      <w:tblPr/>
      <w:tcPr>
        <w:tcBorders>
          <w:top w:val="single" w:sz="8" w:space="0" w:color="E3E3E3" w:themeColor="accent3"/>
          <w:left w:val="single" w:sz="8" w:space="0" w:color="E3E3E3" w:themeColor="accent3"/>
          <w:bottom w:val="single" w:sz="8" w:space="0" w:color="E3E3E3" w:themeColor="accent3"/>
          <w:right w:val="single" w:sz="8" w:space="0" w:color="E3E3E3" w:themeColor="accent3"/>
        </w:tcBorders>
        <w:shd w:val="clear" w:color="auto" w:fill="F8F8F8" w:themeFill="accent3" w:themeFillTint="3F"/>
      </w:tcPr>
    </w:tblStylePr>
    <w:tblStylePr w:type="band1Horz">
      <w:tblPr/>
      <w:tcPr>
        <w:tcBorders>
          <w:top w:val="single" w:sz="8" w:space="0" w:color="E3E3E3" w:themeColor="accent3"/>
          <w:left w:val="single" w:sz="8" w:space="0" w:color="E3E3E3" w:themeColor="accent3"/>
          <w:bottom w:val="single" w:sz="8" w:space="0" w:color="E3E3E3" w:themeColor="accent3"/>
          <w:right w:val="single" w:sz="8" w:space="0" w:color="E3E3E3" w:themeColor="accent3"/>
          <w:insideV w:val="single" w:sz="8" w:space="0" w:color="E3E3E3" w:themeColor="accent3"/>
        </w:tcBorders>
        <w:shd w:val="clear" w:color="auto" w:fill="F8F8F8" w:themeFill="accent3" w:themeFillTint="3F"/>
      </w:tcPr>
    </w:tblStylePr>
    <w:tblStylePr w:type="band2Horz">
      <w:tblPr/>
      <w:tcPr>
        <w:tcBorders>
          <w:top w:val="single" w:sz="8" w:space="0" w:color="E3E3E3" w:themeColor="accent3"/>
          <w:left w:val="single" w:sz="8" w:space="0" w:color="E3E3E3" w:themeColor="accent3"/>
          <w:bottom w:val="single" w:sz="8" w:space="0" w:color="E3E3E3" w:themeColor="accent3"/>
          <w:right w:val="single" w:sz="8" w:space="0" w:color="E3E3E3" w:themeColor="accent3"/>
          <w:insideV w:val="single" w:sz="8" w:space="0" w:color="E3E3E3" w:themeColor="accent3"/>
        </w:tcBorders>
      </w:tcPr>
    </w:tblStylePr>
  </w:style>
  <w:style w:type="table" w:styleId="LightGrid-Accent4">
    <w:name w:val="Light Grid Accent 4"/>
    <w:basedOn w:val="TableNormal"/>
    <w:uiPriority w:val="62"/>
    <w:semiHidden/>
    <w:unhideWhenUsed/>
    <w:rsid w:val="00572222"/>
    <w:pPr>
      <w:spacing w:after="0" w:line="240" w:lineRule="auto"/>
    </w:pPr>
    <w:tblPr>
      <w:tblStyleRowBandSize w:val="1"/>
      <w:tblStyleColBandSize w:val="1"/>
      <w:tblBorders>
        <w:top w:val="single" w:sz="8" w:space="0" w:color="414141" w:themeColor="accent4"/>
        <w:left w:val="single" w:sz="8" w:space="0" w:color="414141" w:themeColor="accent4"/>
        <w:bottom w:val="single" w:sz="8" w:space="0" w:color="414141" w:themeColor="accent4"/>
        <w:right w:val="single" w:sz="8" w:space="0" w:color="414141" w:themeColor="accent4"/>
        <w:insideH w:val="single" w:sz="8" w:space="0" w:color="414141" w:themeColor="accent4"/>
        <w:insideV w:val="single" w:sz="8" w:space="0" w:color="414141"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14141" w:themeColor="accent4"/>
          <w:left w:val="single" w:sz="8" w:space="0" w:color="414141" w:themeColor="accent4"/>
          <w:bottom w:val="single" w:sz="18" w:space="0" w:color="414141" w:themeColor="accent4"/>
          <w:right w:val="single" w:sz="8" w:space="0" w:color="414141" w:themeColor="accent4"/>
          <w:insideH w:val="nil"/>
          <w:insideV w:val="single" w:sz="8" w:space="0" w:color="414141"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14141" w:themeColor="accent4"/>
          <w:left w:val="single" w:sz="8" w:space="0" w:color="414141" w:themeColor="accent4"/>
          <w:bottom w:val="single" w:sz="8" w:space="0" w:color="414141" w:themeColor="accent4"/>
          <w:right w:val="single" w:sz="8" w:space="0" w:color="414141" w:themeColor="accent4"/>
          <w:insideH w:val="nil"/>
          <w:insideV w:val="single" w:sz="8" w:space="0" w:color="414141"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14141" w:themeColor="accent4"/>
          <w:left w:val="single" w:sz="8" w:space="0" w:color="414141" w:themeColor="accent4"/>
          <w:bottom w:val="single" w:sz="8" w:space="0" w:color="414141" w:themeColor="accent4"/>
          <w:right w:val="single" w:sz="8" w:space="0" w:color="414141" w:themeColor="accent4"/>
        </w:tcBorders>
      </w:tcPr>
    </w:tblStylePr>
    <w:tblStylePr w:type="band1Vert">
      <w:tblPr/>
      <w:tcPr>
        <w:tcBorders>
          <w:top w:val="single" w:sz="8" w:space="0" w:color="414141" w:themeColor="accent4"/>
          <w:left w:val="single" w:sz="8" w:space="0" w:color="414141" w:themeColor="accent4"/>
          <w:bottom w:val="single" w:sz="8" w:space="0" w:color="414141" w:themeColor="accent4"/>
          <w:right w:val="single" w:sz="8" w:space="0" w:color="414141" w:themeColor="accent4"/>
        </w:tcBorders>
        <w:shd w:val="clear" w:color="auto" w:fill="D0D0D0" w:themeFill="accent4" w:themeFillTint="3F"/>
      </w:tcPr>
    </w:tblStylePr>
    <w:tblStylePr w:type="band1Horz">
      <w:tblPr/>
      <w:tcPr>
        <w:tcBorders>
          <w:top w:val="single" w:sz="8" w:space="0" w:color="414141" w:themeColor="accent4"/>
          <w:left w:val="single" w:sz="8" w:space="0" w:color="414141" w:themeColor="accent4"/>
          <w:bottom w:val="single" w:sz="8" w:space="0" w:color="414141" w:themeColor="accent4"/>
          <w:right w:val="single" w:sz="8" w:space="0" w:color="414141" w:themeColor="accent4"/>
          <w:insideV w:val="single" w:sz="8" w:space="0" w:color="414141" w:themeColor="accent4"/>
        </w:tcBorders>
        <w:shd w:val="clear" w:color="auto" w:fill="D0D0D0" w:themeFill="accent4" w:themeFillTint="3F"/>
      </w:tcPr>
    </w:tblStylePr>
    <w:tblStylePr w:type="band2Horz">
      <w:tblPr/>
      <w:tcPr>
        <w:tcBorders>
          <w:top w:val="single" w:sz="8" w:space="0" w:color="414141" w:themeColor="accent4"/>
          <w:left w:val="single" w:sz="8" w:space="0" w:color="414141" w:themeColor="accent4"/>
          <w:bottom w:val="single" w:sz="8" w:space="0" w:color="414141" w:themeColor="accent4"/>
          <w:right w:val="single" w:sz="8" w:space="0" w:color="414141" w:themeColor="accent4"/>
          <w:insideV w:val="single" w:sz="8" w:space="0" w:color="414141" w:themeColor="accent4"/>
        </w:tcBorders>
      </w:tcPr>
    </w:tblStylePr>
  </w:style>
  <w:style w:type="table" w:styleId="LightGrid-Accent5">
    <w:name w:val="Light Grid Accent 5"/>
    <w:basedOn w:val="TableNormal"/>
    <w:uiPriority w:val="62"/>
    <w:semiHidden/>
    <w:unhideWhenUsed/>
    <w:rsid w:val="00572222"/>
    <w:pPr>
      <w:spacing w:after="0" w:line="240" w:lineRule="auto"/>
    </w:pPr>
    <w:tblPr>
      <w:tblStyleRowBandSize w:val="1"/>
      <w:tblStyleColBandSize w:val="1"/>
      <w:tblBorders>
        <w:top w:val="single" w:sz="8" w:space="0" w:color="E4CED0" w:themeColor="accent5"/>
        <w:left w:val="single" w:sz="8" w:space="0" w:color="E4CED0" w:themeColor="accent5"/>
        <w:bottom w:val="single" w:sz="8" w:space="0" w:color="E4CED0" w:themeColor="accent5"/>
        <w:right w:val="single" w:sz="8" w:space="0" w:color="E4CED0" w:themeColor="accent5"/>
        <w:insideH w:val="single" w:sz="8" w:space="0" w:color="E4CED0" w:themeColor="accent5"/>
        <w:insideV w:val="single" w:sz="8" w:space="0" w:color="E4CED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4CED0" w:themeColor="accent5"/>
          <w:left w:val="single" w:sz="8" w:space="0" w:color="E4CED0" w:themeColor="accent5"/>
          <w:bottom w:val="single" w:sz="18" w:space="0" w:color="E4CED0" w:themeColor="accent5"/>
          <w:right w:val="single" w:sz="8" w:space="0" w:color="E4CED0" w:themeColor="accent5"/>
          <w:insideH w:val="nil"/>
          <w:insideV w:val="single" w:sz="8" w:space="0" w:color="E4CED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4CED0" w:themeColor="accent5"/>
          <w:left w:val="single" w:sz="8" w:space="0" w:color="E4CED0" w:themeColor="accent5"/>
          <w:bottom w:val="single" w:sz="8" w:space="0" w:color="E4CED0" w:themeColor="accent5"/>
          <w:right w:val="single" w:sz="8" w:space="0" w:color="E4CED0" w:themeColor="accent5"/>
          <w:insideH w:val="nil"/>
          <w:insideV w:val="single" w:sz="8" w:space="0" w:color="E4CED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4CED0" w:themeColor="accent5"/>
          <w:left w:val="single" w:sz="8" w:space="0" w:color="E4CED0" w:themeColor="accent5"/>
          <w:bottom w:val="single" w:sz="8" w:space="0" w:color="E4CED0" w:themeColor="accent5"/>
          <w:right w:val="single" w:sz="8" w:space="0" w:color="E4CED0" w:themeColor="accent5"/>
        </w:tcBorders>
      </w:tcPr>
    </w:tblStylePr>
    <w:tblStylePr w:type="band1Vert">
      <w:tblPr/>
      <w:tcPr>
        <w:tcBorders>
          <w:top w:val="single" w:sz="8" w:space="0" w:color="E4CED0" w:themeColor="accent5"/>
          <w:left w:val="single" w:sz="8" w:space="0" w:color="E4CED0" w:themeColor="accent5"/>
          <w:bottom w:val="single" w:sz="8" w:space="0" w:color="E4CED0" w:themeColor="accent5"/>
          <w:right w:val="single" w:sz="8" w:space="0" w:color="E4CED0" w:themeColor="accent5"/>
        </w:tcBorders>
        <w:shd w:val="clear" w:color="auto" w:fill="F8F2F3" w:themeFill="accent5" w:themeFillTint="3F"/>
      </w:tcPr>
    </w:tblStylePr>
    <w:tblStylePr w:type="band1Horz">
      <w:tblPr/>
      <w:tcPr>
        <w:tcBorders>
          <w:top w:val="single" w:sz="8" w:space="0" w:color="E4CED0" w:themeColor="accent5"/>
          <w:left w:val="single" w:sz="8" w:space="0" w:color="E4CED0" w:themeColor="accent5"/>
          <w:bottom w:val="single" w:sz="8" w:space="0" w:color="E4CED0" w:themeColor="accent5"/>
          <w:right w:val="single" w:sz="8" w:space="0" w:color="E4CED0" w:themeColor="accent5"/>
          <w:insideV w:val="single" w:sz="8" w:space="0" w:color="E4CED0" w:themeColor="accent5"/>
        </w:tcBorders>
        <w:shd w:val="clear" w:color="auto" w:fill="F8F2F3" w:themeFill="accent5" w:themeFillTint="3F"/>
      </w:tcPr>
    </w:tblStylePr>
    <w:tblStylePr w:type="band2Horz">
      <w:tblPr/>
      <w:tcPr>
        <w:tcBorders>
          <w:top w:val="single" w:sz="8" w:space="0" w:color="E4CED0" w:themeColor="accent5"/>
          <w:left w:val="single" w:sz="8" w:space="0" w:color="E4CED0" w:themeColor="accent5"/>
          <w:bottom w:val="single" w:sz="8" w:space="0" w:color="E4CED0" w:themeColor="accent5"/>
          <w:right w:val="single" w:sz="8" w:space="0" w:color="E4CED0" w:themeColor="accent5"/>
          <w:insideV w:val="single" w:sz="8" w:space="0" w:color="E4CED0" w:themeColor="accent5"/>
        </w:tcBorders>
      </w:tcPr>
    </w:tblStylePr>
  </w:style>
  <w:style w:type="table" w:styleId="LightGrid-Accent6">
    <w:name w:val="Light Grid Accent 6"/>
    <w:basedOn w:val="TableNormal"/>
    <w:uiPriority w:val="62"/>
    <w:semiHidden/>
    <w:unhideWhenUsed/>
    <w:rsid w:val="00572222"/>
    <w:pPr>
      <w:spacing w:after="0" w:line="240" w:lineRule="auto"/>
    </w:pPr>
    <w:tblPr>
      <w:tblStyleRowBandSize w:val="1"/>
      <w:tblStyleColBandSize w:val="1"/>
      <w:tblBorders>
        <w:top w:val="single" w:sz="8" w:space="0" w:color="FFFFFF" w:themeColor="accent6"/>
        <w:left w:val="single" w:sz="8" w:space="0" w:color="FFFFFF" w:themeColor="accent6"/>
        <w:bottom w:val="single" w:sz="8" w:space="0" w:color="FFFFFF" w:themeColor="accent6"/>
        <w:right w:val="single" w:sz="8" w:space="0" w:color="FFFFFF" w:themeColor="accent6"/>
        <w:insideH w:val="single" w:sz="8" w:space="0" w:color="FFFFFF" w:themeColor="accent6"/>
        <w:insideV w:val="single" w:sz="8" w:space="0" w:color="FFFFFF"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6"/>
          <w:left w:val="single" w:sz="8" w:space="0" w:color="FFFFFF" w:themeColor="accent6"/>
          <w:bottom w:val="single" w:sz="18" w:space="0" w:color="FFFFFF" w:themeColor="accent6"/>
          <w:right w:val="single" w:sz="8" w:space="0" w:color="FFFFFF" w:themeColor="accent6"/>
          <w:insideH w:val="nil"/>
          <w:insideV w:val="single" w:sz="8" w:space="0" w:color="FFFFF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6"/>
          <w:left w:val="single" w:sz="8" w:space="0" w:color="FFFFFF" w:themeColor="accent6"/>
          <w:bottom w:val="single" w:sz="8" w:space="0" w:color="FFFFFF" w:themeColor="accent6"/>
          <w:right w:val="single" w:sz="8" w:space="0" w:color="FFFFFF" w:themeColor="accent6"/>
          <w:insideH w:val="nil"/>
          <w:insideV w:val="single" w:sz="8" w:space="0" w:color="FFFFF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6"/>
          <w:left w:val="single" w:sz="8" w:space="0" w:color="FFFFFF" w:themeColor="accent6"/>
          <w:bottom w:val="single" w:sz="8" w:space="0" w:color="FFFFFF" w:themeColor="accent6"/>
          <w:right w:val="single" w:sz="8" w:space="0" w:color="FFFFFF" w:themeColor="accent6"/>
        </w:tcBorders>
      </w:tcPr>
    </w:tblStylePr>
    <w:tblStylePr w:type="band1Vert">
      <w:tblPr/>
      <w:tcPr>
        <w:tcBorders>
          <w:top w:val="single" w:sz="8" w:space="0" w:color="FFFFFF" w:themeColor="accent6"/>
          <w:left w:val="single" w:sz="8" w:space="0" w:color="FFFFFF" w:themeColor="accent6"/>
          <w:bottom w:val="single" w:sz="8" w:space="0" w:color="FFFFFF" w:themeColor="accent6"/>
          <w:right w:val="single" w:sz="8" w:space="0" w:color="FFFFFF" w:themeColor="accent6"/>
        </w:tcBorders>
        <w:shd w:val="clear" w:color="auto" w:fill="FFFFFF" w:themeFill="accent6" w:themeFillTint="3F"/>
      </w:tcPr>
    </w:tblStylePr>
    <w:tblStylePr w:type="band1Horz">
      <w:tblPr/>
      <w:tcPr>
        <w:tcBorders>
          <w:top w:val="single" w:sz="8" w:space="0" w:color="FFFFFF" w:themeColor="accent6"/>
          <w:left w:val="single" w:sz="8" w:space="0" w:color="FFFFFF" w:themeColor="accent6"/>
          <w:bottom w:val="single" w:sz="8" w:space="0" w:color="FFFFFF" w:themeColor="accent6"/>
          <w:right w:val="single" w:sz="8" w:space="0" w:color="FFFFFF" w:themeColor="accent6"/>
          <w:insideV w:val="single" w:sz="8" w:space="0" w:color="FFFFFF" w:themeColor="accent6"/>
        </w:tcBorders>
        <w:shd w:val="clear" w:color="auto" w:fill="FFFFFF" w:themeFill="accent6" w:themeFillTint="3F"/>
      </w:tcPr>
    </w:tblStylePr>
    <w:tblStylePr w:type="band2Horz">
      <w:tblPr/>
      <w:tcPr>
        <w:tcBorders>
          <w:top w:val="single" w:sz="8" w:space="0" w:color="FFFFFF" w:themeColor="accent6"/>
          <w:left w:val="single" w:sz="8" w:space="0" w:color="FFFFFF" w:themeColor="accent6"/>
          <w:bottom w:val="single" w:sz="8" w:space="0" w:color="FFFFFF" w:themeColor="accent6"/>
          <w:right w:val="single" w:sz="8" w:space="0" w:color="FFFFFF" w:themeColor="accent6"/>
          <w:insideV w:val="single" w:sz="8" w:space="0" w:color="FFFFFF" w:themeColor="accent6"/>
        </w:tcBorders>
      </w:tcPr>
    </w:tblStylePr>
  </w:style>
  <w:style w:type="table" w:styleId="LightList">
    <w:name w:val="Light List"/>
    <w:basedOn w:val="TableNormal"/>
    <w:uiPriority w:val="61"/>
    <w:semiHidden/>
    <w:unhideWhenUsed/>
    <w:rsid w:val="0057222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2222"/>
    <w:pPr>
      <w:spacing w:after="0" w:line="240" w:lineRule="auto"/>
    </w:pPr>
    <w:tblPr>
      <w:tblStyleRowBandSize w:val="1"/>
      <w:tblStyleColBandSize w:val="1"/>
      <w:tblBorders>
        <w:top w:val="single" w:sz="8" w:space="0" w:color="262626" w:themeColor="accent1"/>
        <w:left w:val="single" w:sz="8" w:space="0" w:color="262626" w:themeColor="accent1"/>
        <w:bottom w:val="single" w:sz="8" w:space="0" w:color="262626" w:themeColor="accent1"/>
        <w:right w:val="single" w:sz="8" w:space="0" w:color="262626" w:themeColor="accent1"/>
      </w:tblBorders>
    </w:tblPr>
    <w:tblStylePr w:type="firstRow">
      <w:pPr>
        <w:spacing w:before="0" w:after="0" w:line="240" w:lineRule="auto"/>
      </w:pPr>
      <w:rPr>
        <w:b/>
        <w:bCs/>
        <w:color w:val="FFFFFF" w:themeColor="background1"/>
      </w:rPr>
      <w:tblPr/>
      <w:tcPr>
        <w:shd w:val="clear" w:color="auto" w:fill="262626" w:themeFill="accent1"/>
      </w:tcPr>
    </w:tblStylePr>
    <w:tblStylePr w:type="lastRow">
      <w:pPr>
        <w:spacing w:before="0" w:after="0" w:line="240" w:lineRule="auto"/>
      </w:pPr>
      <w:rPr>
        <w:b/>
        <w:bCs/>
      </w:rPr>
      <w:tblPr/>
      <w:tcPr>
        <w:tcBorders>
          <w:top w:val="double" w:sz="6" w:space="0" w:color="262626" w:themeColor="accent1"/>
          <w:left w:val="single" w:sz="8" w:space="0" w:color="262626" w:themeColor="accent1"/>
          <w:bottom w:val="single" w:sz="8" w:space="0" w:color="262626" w:themeColor="accent1"/>
          <w:right w:val="single" w:sz="8" w:space="0" w:color="262626" w:themeColor="accent1"/>
        </w:tcBorders>
      </w:tcPr>
    </w:tblStylePr>
    <w:tblStylePr w:type="firstCol">
      <w:rPr>
        <w:b/>
        <w:bCs/>
      </w:rPr>
    </w:tblStylePr>
    <w:tblStylePr w:type="lastCol">
      <w:rPr>
        <w:b/>
        <w:bCs/>
      </w:rPr>
    </w:tblStylePr>
    <w:tblStylePr w:type="band1Vert">
      <w:tblPr/>
      <w:tcPr>
        <w:tcBorders>
          <w:top w:val="single" w:sz="8" w:space="0" w:color="262626" w:themeColor="accent1"/>
          <w:left w:val="single" w:sz="8" w:space="0" w:color="262626" w:themeColor="accent1"/>
          <w:bottom w:val="single" w:sz="8" w:space="0" w:color="262626" w:themeColor="accent1"/>
          <w:right w:val="single" w:sz="8" w:space="0" w:color="262626" w:themeColor="accent1"/>
        </w:tcBorders>
      </w:tcPr>
    </w:tblStylePr>
    <w:tblStylePr w:type="band1Horz">
      <w:tblPr/>
      <w:tcPr>
        <w:tcBorders>
          <w:top w:val="single" w:sz="8" w:space="0" w:color="262626" w:themeColor="accent1"/>
          <w:left w:val="single" w:sz="8" w:space="0" w:color="262626" w:themeColor="accent1"/>
          <w:bottom w:val="single" w:sz="8" w:space="0" w:color="262626" w:themeColor="accent1"/>
          <w:right w:val="single" w:sz="8" w:space="0" w:color="262626" w:themeColor="accent1"/>
        </w:tcBorders>
      </w:tcPr>
    </w:tblStylePr>
  </w:style>
  <w:style w:type="table" w:styleId="LightList-Accent2">
    <w:name w:val="Light List Accent 2"/>
    <w:basedOn w:val="TableNormal"/>
    <w:uiPriority w:val="61"/>
    <w:semiHidden/>
    <w:unhideWhenUsed/>
    <w:rsid w:val="00572222"/>
    <w:pPr>
      <w:spacing w:after="0" w:line="240" w:lineRule="auto"/>
    </w:pPr>
    <w:tblPr>
      <w:tblStyleRowBandSize w:val="1"/>
      <w:tblStyleColBandSize w:val="1"/>
      <w:tblBorders>
        <w:top w:val="single" w:sz="8" w:space="0" w:color="650707" w:themeColor="accent2"/>
        <w:left w:val="single" w:sz="8" w:space="0" w:color="650707" w:themeColor="accent2"/>
        <w:bottom w:val="single" w:sz="8" w:space="0" w:color="650707" w:themeColor="accent2"/>
        <w:right w:val="single" w:sz="8" w:space="0" w:color="650707" w:themeColor="accent2"/>
      </w:tblBorders>
    </w:tblPr>
    <w:tblStylePr w:type="firstRow">
      <w:pPr>
        <w:spacing w:before="0" w:after="0" w:line="240" w:lineRule="auto"/>
      </w:pPr>
      <w:rPr>
        <w:b/>
        <w:bCs/>
        <w:color w:val="FFFFFF" w:themeColor="background1"/>
      </w:rPr>
      <w:tblPr/>
      <w:tcPr>
        <w:shd w:val="clear" w:color="auto" w:fill="650707" w:themeFill="accent2"/>
      </w:tcPr>
    </w:tblStylePr>
    <w:tblStylePr w:type="lastRow">
      <w:pPr>
        <w:spacing w:before="0" w:after="0" w:line="240" w:lineRule="auto"/>
      </w:pPr>
      <w:rPr>
        <w:b/>
        <w:bCs/>
      </w:rPr>
      <w:tblPr/>
      <w:tcPr>
        <w:tcBorders>
          <w:top w:val="double" w:sz="6" w:space="0" w:color="650707" w:themeColor="accent2"/>
          <w:left w:val="single" w:sz="8" w:space="0" w:color="650707" w:themeColor="accent2"/>
          <w:bottom w:val="single" w:sz="8" w:space="0" w:color="650707" w:themeColor="accent2"/>
          <w:right w:val="single" w:sz="8" w:space="0" w:color="650707" w:themeColor="accent2"/>
        </w:tcBorders>
      </w:tcPr>
    </w:tblStylePr>
    <w:tblStylePr w:type="firstCol">
      <w:rPr>
        <w:b/>
        <w:bCs/>
      </w:rPr>
    </w:tblStylePr>
    <w:tblStylePr w:type="lastCol">
      <w:rPr>
        <w:b/>
        <w:bCs/>
      </w:rPr>
    </w:tblStylePr>
    <w:tblStylePr w:type="band1Vert">
      <w:tblPr/>
      <w:tcPr>
        <w:tcBorders>
          <w:top w:val="single" w:sz="8" w:space="0" w:color="650707" w:themeColor="accent2"/>
          <w:left w:val="single" w:sz="8" w:space="0" w:color="650707" w:themeColor="accent2"/>
          <w:bottom w:val="single" w:sz="8" w:space="0" w:color="650707" w:themeColor="accent2"/>
          <w:right w:val="single" w:sz="8" w:space="0" w:color="650707" w:themeColor="accent2"/>
        </w:tcBorders>
      </w:tcPr>
    </w:tblStylePr>
    <w:tblStylePr w:type="band1Horz">
      <w:tblPr/>
      <w:tcPr>
        <w:tcBorders>
          <w:top w:val="single" w:sz="8" w:space="0" w:color="650707" w:themeColor="accent2"/>
          <w:left w:val="single" w:sz="8" w:space="0" w:color="650707" w:themeColor="accent2"/>
          <w:bottom w:val="single" w:sz="8" w:space="0" w:color="650707" w:themeColor="accent2"/>
          <w:right w:val="single" w:sz="8" w:space="0" w:color="650707" w:themeColor="accent2"/>
        </w:tcBorders>
      </w:tcPr>
    </w:tblStylePr>
  </w:style>
  <w:style w:type="table" w:styleId="LightList-Accent3">
    <w:name w:val="Light List Accent 3"/>
    <w:basedOn w:val="TableNormal"/>
    <w:uiPriority w:val="61"/>
    <w:semiHidden/>
    <w:unhideWhenUsed/>
    <w:rsid w:val="00572222"/>
    <w:pPr>
      <w:spacing w:after="0" w:line="240" w:lineRule="auto"/>
    </w:pPr>
    <w:tblPr>
      <w:tblStyleRowBandSize w:val="1"/>
      <w:tblStyleColBandSize w:val="1"/>
      <w:tblBorders>
        <w:top w:val="single" w:sz="8" w:space="0" w:color="E3E3E3" w:themeColor="accent3"/>
        <w:left w:val="single" w:sz="8" w:space="0" w:color="E3E3E3" w:themeColor="accent3"/>
        <w:bottom w:val="single" w:sz="8" w:space="0" w:color="E3E3E3" w:themeColor="accent3"/>
        <w:right w:val="single" w:sz="8" w:space="0" w:color="E3E3E3" w:themeColor="accent3"/>
      </w:tblBorders>
    </w:tblPr>
    <w:tblStylePr w:type="firstRow">
      <w:pPr>
        <w:spacing w:before="0" w:after="0" w:line="240" w:lineRule="auto"/>
      </w:pPr>
      <w:rPr>
        <w:b/>
        <w:bCs/>
        <w:color w:val="FFFFFF" w:themeColor="background1"/>
      </w:rPr>
      <w:tblPr/>
      <w:tcPr>
        <w:shd w:val="clear" w:color="auto" w:fill="E3E3E3" w:themeFill="accent3"/>
      </w:tcPr>
    </w:tblStylePr>
    <w:tblStylePr w:type="lastRow">
      <w:pPr>
        <w:spacing w:before="0" w:after="0" w:line="240" w:lineRule="auto"/>
      </w:pPr>
      <w:rPr>
        <w:b/>
        <w:bCs/>
      </w:rPr>
      <w:tblPr/>
      <w:tcPr>
        <w:tcBorders>
          <w:top w:val="double" w:sz="6" w:space="0" w:color="E3E3E3" w:themeColor="accent3"/>
          <w:left w:val="single" w:sz="8" w:space="0" w:color="E3E3E3" w:themeColor="accent3"/>
          <w:bottom w:val="single" w:sz="8" w:space="0" w:color="E3E3E3" w:themeColor="accent3"/>
          <w:right w:val="single" w:sz="8" w:space="0" w:color="E3E3E3" w:themeColor="accent3"/>
        </w:tcBorders>
      </w:tcPr>
    </w:tblStylePr>
    <w:tblStylePr w:type="firstCol">
      <w:rPr>
        <w:b/>
        <w:bCs/>
      </w:rPr>
    </w:tblStylePr>
    <w:tblStylePr w:type="lastCol">
      <w:rPr>
        <w:b/>
        <w:bCs/>
      </w:rPr>
    </w:tblStylePr>
    <w:tblStylePr w:type="band1Vert">
      <w:tblPr/>
      <w:tcPr>
        <w:tcBorders>
          <w:top w:val="single" w:sz="8" w:space="0" w:color="E3E3E3" w:themeColor="accent3"/>
          <w:left w:val="single" w:sz="8" w:space="0" w:color="E3E3E3" w:themeColor="accent3"/>
          <w:bottom w:val="single" w:sz="8" w:space="0" w:color="E3E3E3" w:themeColor="accent3"/>
          <w:right w:val="single" w:sz="8" w:space="0" w:color="E3E3E3" w:themeColor="accent3"/>
        </w:tcBorders>
      </w:tcPr>
    </w:tblStylePr>
    <w:tblStylePr w:type="band1Horz">
      <w:tblPr/>
      <w:tcPr>
        <w:tcBorders>
          <w:top w:val="single" w:sz="8" w:space="0" w:color="E3E3E3" w:themeColor="accent3"/>
          <w:left w:val="single" w:sz="8" w:space="0" w:color="E3E3E3" w:themeColor="accent3"/>
          <w:bottom w:val="single" w:sz="8" w:space="0" w:color="E3E3E3" w:themeColor="accent3"/>
          <w:right w:val="single" w:sz="8" w:space="0" w:color="E3E3E3" w:themeColor="accent3"/>
        </w:tcBorders>
      </w:tcPr>
    </w:tblStylePr>
  </w:style>
  <w:style w:type="table" w:styleId="LightList-Accent4">
    <w:name w:val="Light List Accent 4"/>
    <w:basedOn w:val="TableNormal"/>
    <w:uiPriority w:val="61"/>
    <w:semiHidden/>
    <w:unhideWhenUsed/>
    <w:rsid w:val="00572222"/>
    <w:pPr>
      <w:spacing w:after="0" w:line="240" w:lineRule="auto"/>
    </w:pPr>
    <w:tblPr>
      <w:tblStyleRowBandSize w:val="1"/>
      <w:tblStyleColBandSize w:val="1"/>
      <w:tblBorders>
        <w:top w:val="single" w:sz="8" w:space="0" w:color="414141" w:themeColor="accent4"/>
        <w:left w:val="single" w:sz="8" w:space="0" w:color="414141" w:themeColor="accent4"/>
        <w:bottom w:val="single" w:sz="8" w:space="0" w:color="414141" w:themeColor="accent4"/>
        <w:right w:val="single" w:sz="8" w:space="0" w:color="414141" w:themeColor="accent4"/>
      </w:tblBorders>
    </w:tblPr>
    <w:tblStylePr w:type="firstRow">
      <w:pPr>
        <w:spacing w:before="0" w:after="0" w:line="240" w:lineRule="auto"/>
      </w:pPr>
      <w:rPr>
        <w:b/>
        <w:bCs/>
        <w:color w:val="FFFFFF" w:themeColor="background1"/>
      </w:rPr>
      <w:tblPr/>
      <w:tcPr>
        <w:shd w:val="clear" w:color="auto" w:fill="414141" w:themeFill="accent4"/>
      </w:tcPr>
    </w:tblStylePr>
    <w:tblStylePr w:type="lastRow">
      <w:pPr>
        <w:spacing w:before="0" w:after="0" w:line="240" w:lineRule="auto"/>
      </w:pPr>
      <w:rPr>
        <w:b/>
        <w:bCs/>
      </w:rPr>
      <w:tblPr/>
      <w:tcPr>
        <w:tcBorders>
          <w:top w:val="double" w:sz="6" w:space="0" w:color="414141" w:themeColor="accent4"/>
          <w:left w:val="single" w:sz="8" w:space="0" w:color="414141" w:themeColor="accent4"/>
          <w:bottom w:val="single" w:sz="8" w:space="0" w:color="414141" w:themeColor="accent4"/>
          <w:right w:val="single" w:sz="8" w:space="0" w:color="414141" w:themeColor="accent4"/>
        </w:tcBorders>
      </w:tcPr>
    </w:tblStylePr>
    <w:tblStylePr w:type="firstCol">
      <w:rPr>
        <w:b/>
        <w:bCs/>
      </w:rPr>
    </w:tblStylePr>
    <w:tblStylePr w:type="lastCol">
      <w:rPr>
        <w:b/>
        <w:bCs/>
      </w:rPr>
    </w:tblStylePr>
    <w:tblStylePr w:type="band1Vert">
      <w:tblPr/>
      <w:tcPr>
        <w:tcBorders>
          <w:top w:val="single" w:sz="8" w:space="0" w:color="414141" w:themeColor="accent4"/>
          <w:left w:val="single" w:sz="8" w:space="0" w:color="414141" w:themeColor="accent4"/>
          <w:bottom w:val="single" w:sz="8" w:space="0" w:color="414141" w:themeColor="accent4"/>
          <w:right w:val="single" w:sz="8" w:space="0" w:color="414141" w:themeColor="accent4"/>
        </w:tcBorders>
      </w:tcPr>
    </w:tblStylePr>
    <w:tblStylePr w:type="band1Horz">
      <w:tblPr/>
      <w:tcPr>
        <w:tcBorders>
          <w:top w:val="single" w:sz="8" w:space="0" w:color="414141" w:themeColor="accent4"/>
          <w:left w:val="single" w:sz="8" w:space="0" w:color="414141" w:themeColor="accent4"/>
          <w:bottom w:val="single" w:sz="8" w:space="0" w:color="414141" w:themeColor="accent4"/>
          <w:right w:val="single" w:sz="8" w:space="0" w:color="414141" w:themeColor="accent4"/>
        </w:tcBorders>
      </w:tcPr>
    </w:tblStylePr>
  </w:style>
  <w:style w:type="table" w:styleId="LightList-Accent5">
    <w:name w:val="Light List Accent 5"/>
    <w:basedOn w:val="TableNormal"/>
    <w:uiPriority w:val="61"/>
    <w:semiHidden/>
    <w:unhideWhenUsed/>
    <w:rsid w:val="00572222"/>
    <w:pPr>
      <w:spacing w:after="0" w:line="240" w:lineRule="auto"/>
    </w:pPr>
    <w:tblPr>
      <w:tblStyleRowBandSize w:val="1"/>
      <w:tblStyleColBandSize w:val="1"/>
      <w:tblBorders>
        <w:top w:val="single" w:sz="8" w:space="0" w:color="E4CED0" w:themeColor="accent5"/>
        <w:left w:val="single" w:sz="8" w:space="0" w:color="E4CED0" w:themeColor="accent5"/>
        <w:bottom w:val="single" w:sz="8" w:space="0" w:color="E4CED0" w:themeColor="accent5"/>
        <w:right w:val="single" w:sz="8" w:space="0" w:color="E4CED0" w:themeColor="accent5"/>
      </w:tblBorders>
    </w:tblPr>
    <w:tblStylePr w:type="firstRow">
      <w:pPr>
        <w:spacing w:before="0" w:after="0" w:line="240" w:lineRule="auto"/>
      </w:pPr>
      <w:rPr>
        <w:b/>
        <w:bCs/>
        <w:color w:val="FFFFFF" w:themeColor="background1"/>
      </w:rPr>
      <w:tblPr/>
      <w:tcPr>
        <w:shd w:val="clear" w:color="auto" w:fill="E4CED0" w:themeFill="accent5"/>
      </w:tcPr>
    </w:tblStylePr>
    <w:tblStylePr w:type="lastRow">
      <w:pPr>
        <w:spacing w:before="0" w:after="0" w:line="240" w:lineRule="auto"/>
      </w:pPr>
      <w:rPr>
        <w:b/>
        <w:bCs/>
      </w:rPr>
      <w:tblPr/>
      <w:tcPr>
        <w:tcBorders>
          <w:top w:val="double" w:sz="6" w:space="0" w:color="E4CED0" w:themeColor="accent5"/>
          <w:left w:val="single" w:sz="8" w:space="0" w:color="E4CED0" w:themeColor="accent5"/>
          <w:bottom w:val="single" w:sz="8" w:space="0" w:color="E4CED0" w:themeColor="accent5"/>
          <w:right w:val="single" w:sz="8" w:space="0" w:color="E4CED0" w:themeColor="accent5"/>
        </w:tcBorders>
      </w:tcPr>
    </w:tblStylePr>
    <w:tblStylePr w:type="firstCol">
      <w:rPr>
        <w:b/>
        <w:bCs/>
      </w:rPr>
    </w:tblStylePr>
    <w:tblStylePr w:type="lastCol">
      <w:rPr>
        <w:b/>
        <w:bCs/>
      </w:rPr>
    </w:tblStylePr>
    <w:tblStylePr w:type="band1Vert">
      <w:tblPr/>
      <w:tcPr>
        <w:tcBorders>
          <w:top w:val="single" w:sz="8" w:space="0" w:color="E4CED0" w:themeColor="accent5"/>
          <w:left w:val="single" w:sz="8" w:space="0" w:color="E4CED0" w:themeColor="accent5"/>
          <w:bottom w:val="single" w:sz="8" w:space="0" w:color="E4CED0" w:themeColor="accent5"/>
          <w:right w:val="single" w:sz="8" w:space="0" w:color="E4CED0" w:themeColor="accent5"/>
        </w:tcBorders>
      </w:tcPr>
    </w:tblStylePr>
    <w:tblStylePr w:type="band1Horz">
      <w:tblPr/>
      <w:tcPr>
        <w:tcBorders>
          <w:top w:val="single" w:sz="8" w:space="0" w:color="E4CED0" w:themeColor="accent5"/>
          <w:left w:val="single" w:sz="8" w:space="0" w:color="E4CED0" w:themeColor="accent5"/>
          <w:bottom w:val="single" w:sz="8" w:space="0" w:color="E4CED0" w:themeColor="accent5"/>
          <w:right w:val="single" w:sz="8" w:space="0" w:color="E4CED0" w:themeColor="accent5"/>
        </w:tcBorders>
      </w:tcPr>
    </w:tblStylePr>
  </w:style>
  <w:style w:type="table" w:styleId="LightList-Accent6">
    <w:name w:val="Light List Accent 6"/>
    <w:basedOn w:val="TableNormal"/>
    <w:uiPriority w:val="61"/>
    <w:semiHidden/>
    <w:unhideWhenUsed/>
    <w:rsid w:val="00572222"/>
    <w:pPr>
      <w:spacing w:after="0" w:line="240" w:lineRule="auto"/>
    </w:pPr>
    <w:tblPr>
      <w:tblStyleRowBandSize w:val="1"/>
      <w:tblStyleColBandSize w:val="1"/>
      <w:tblBorders>
        <w:top w:val="single" w:sz="8" w:space="0" w:color="FFFFFF" w:themeColor="accent6"/>
        <w:left w:val="single" w:sz="8" w:space="0" w:color="FFFFFF" w:themeColor="accent6"/>
        <w:bottom w:val="single" w:sz="8" w:space="0" w:color="FFFFFF" w:themeColor="accent6"/>
        <w:right w:val="single" w:sz="8" w:space="0" w:color="FFFFFF" w:themeColor="accent6"/>
      </w:tblBorders>
    </w:tblPr>
    <w:tblStylePr w:type="firstRow">
      <w:pPr>
        <w:spacing w:before="0" w:after="0" w:line="240" w:lineRule="auto"/>
      </w:pPr>
      <w:rPr>
        <w:b/>
        <w:bCs/>
        <w:color w:val="FFFFFF" w:themeColor="background1"/>
      </w:rPr>
      <w:tblPr/>
      <w:tcPr>
        <w:shd w:val="clear" w:color="auto" w:fill="FFFFFF" w:themeFill="accent6"/>
      </w:tcPr>
    </w:tblStylePr>
    <w:tblStylePr w:type="lastRow">
      <w:pPr>
        <w:spacing w:before="0" w:after="0" w:line="240" w:lineRule="auto"/>
      </w:pPr>
      <w:rPr>
        <w:b/>
        <w:bCs/>
      </w:rPr>
      <w:tblPr/>
      <w:tcPr>
        <w:tcBorders>
          <w:top w:val="double" w:sz="6" w:space="0" w:color="FFFFFF" w:themeColor="accent6"/>
          <w:left w:val="single" w:sz="8" w:space="0" w:color="FFFFFF" w:themeColor="accent6"/>
          <w:bottom w:val="single" w:sz="8" w:space="0" w:color="FFFFFF" w:themeColor="accent6"/>
          <w:right w:val="single" w:sz="8" w:space="0" w:color="FFFFFF" w:themeColor="accent6"/>
        </w:tcBorders>
      </w:tcPr>
    </w:tblStylePr>
    <w:tblStylePr w:type="firstCol">
      <w:rPr>
        <w:b/>
        <w:bCs/>
      </w:rPr>
    </w:tblStylePr>
    <w:tblStylePr w:type="lastCol">
      <w:rPr>
        <w:b/>
        <w:bCs/>
      </w:rPr>
    </w:tblStylePr>
    <w:tblStylePr w:type="band1Vert">
      <w:tblPr/>
      <w:tcPr>
        <w:tcBorders>
          <w:top w:val="single" w:sz="8" w:space="0" w:color="FFFFFF" w:themeColor="accent6"/>
          <w:left w:val="single" w:sz="8" w:space="0" w:color="FFFFFF" w:themeColor="accent6"/>
          <w:bottom w:val="single" w:sz="8" w:space="0" w:color="FFFFFF" w:themeColor="accent6"/>
          <w:right w:val="single" w:sz="8" w:space="0" w:color="FFFFFF" w:themeColor="accent6"/>
        </w:tcBorders>
      </w:tcPr>
    </w:tblStylePr>
    <w:tblStylePr w:type="band1Horz">
      <w:tblPr/>
      <w:tcPr>
        <w:tcBorders>
          <w:top w:val="single" w:sz="8" w:space="0" w:color="FFFFFF" w:themeColor="accent6"/>
          <w:left w:val="single" w:sz="8" w:space="0" w:color="FFFFFF" w:themeColor="accent6"/>
          <w:bottom w:val="single" w:sz="8" w:space="0" w:color="FFFFFF" w:themeColor="accent6"/>
          <w:right w:val="single" w:sz="8" w:space="0" w:color="FFFFFF" w:themeColor="accent6"/>
        </w:tcBorders>
      </w:tcPr>
    </w:tblStylePr>
  </w:style>
  <w:style w:type="table" w:styleId="LightShading">
    <w:name w:val="Light Shading"/>
    <w:basedOn w:val="TableNormal"/>
    <w:uiPriority w:val="60"/>
    <w:semiHidden/>
    <w:unhideWhenUsed/>
    <w:rsid w:val="0057222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2222"/>
    <w:pPr>
      <w:spacing w:after="0" w:line="240" w:lineRule="auto"/>
    </w:pPr>
    <w:rPr>
      <w:color w:val="1C1C1C" w:themeColor="accent1" w:themeShade="BF"/>
    </w:rPr>
    <w:tblPr>
      <w:tblStyleRowBandSize w:val="1"/>
      <w:tblStyleColBandSize w:val="1"/>
      <w:tblBorders>
        <w:top w:val="single" w:sz="8" w:space="0" w:color="262626" w:themeColor="accent1"/>
        <w:bottom w:val="single" w:sz="8" w:space="0" w:color="262626" w:themeColor="accent1"/>
      </w:tblBorders>
    </w:tblPr>
    <w:tblStylePr w:type="firstRow">
      <w:pPr>
        <w:spacing w:before="0" w:after="0" w:line="240" w:lineRule="auto"/>
      </w:pPr>
      <w:rPr>
        <w:b/>
        <w:bCs/>
      </w:rPr>
      <w:tblPr/>
      <w:tcPr>
        <w:tcBorders>
          <w:top w:val="single" w:sz="8" w:space="0" w:color="262626" w:themeColor="accent1"/>
          <w:left w:val="nil"/>
          <w:bottom w:val="single" w:sz="8" w:space="0" w:color="262626" w:themeColor="accent1"/>
          <w:right w:val="nil"/>
          <w:insideH w:val="nil"/>
          <w:insideV w:val="nil"/>
        </w:tcBorders>
      </w:tcPr>
    </w:tblStylePr>
    <w:tblStylePr w:type="lastRow">
      <w:pPr>
        <w:spacing w:before="0" w:after="0" w:line="240" w:lineRule="auto"/>
      </w:pPr>
      <w:rPr>
        <w:b/>
        <w:bCs/>
      </w:rPr>
      <w:tblPr/>
      <w:tcPr>
        <w:tcBorders>
          <w:top w:val="single" w:sz="8" w:space="0" w:color="262626" w:themeColor="accent1"/>
          <w:left w:val="nil"/>
          <w:bottom w:val="single" w:sz="8" w:space="0" w:color="26262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C9C9" w:themeFill="accent1" w:themeFillTint="3F"/>
      </w:tcPr>
    </w:tblStylePr>
    <w:tblStylePr w:type="band1Horz">
      <w:tblPr/>
      <w:tcPr>
        <w:tcBorders>
          <w:left w:val="nil"/>
          <w:right w:val="nil"/>
          <w:insideH w:val="nil"/>
          <w:insideV w:val="nil"/>
        </w:tcBorders>
        <w:shd w:val="clear" w:color="auto" w:fill="C9C9C9" w:themeFill="accent1" w:themeFillTint="3F"/>
      </w:tcPr>
    </w:tblStylePr>
  </w:style>
  <w:style w:type="table" w:styleId="LightShading-Accent2">
    <w:name w:val="Light Shading Accent 2"/>
    <w:basedOn w:val="TableNormal"/>
    <w:uiPriority w:val="60"/>
    <w:semiHidden/>
    <w:unhideWhenUsed/>
    <w:rsid w:val="00572222"/>
    <w:pPr>
      <w:spacing w:after="0" w:line="240" w:lineRule="auto"/>
    </w:pPr>
    <w:rPr>
      <w:color w:val="4B0505" w:themeColor="accent2" w:themeShade="BF"/>
    </w:rPr>
    <w:tblPr>
      <w:tblStyleRowBandSize w:val="1"/>
      <w:tblStyleColBandSize w:val="1"/>
      <w:tblBorders>
        <w:top w:val="single" w:sz="8" w:space="0" w:color="650707" w:themeColor="accent2"/>
        <w:bottom w:val="single" w:sz="8" w:space="0" w:color="650707" w:themeColor="accent2"/>
      </w:tblBorders>
    </w:tblPr>
    <w:tblStylePr w:type="firstRow">
      <w:pPr>
        <w:spacing w:before="0" w:after="0" w:line="240" w:lineRule="auto"/>
      </w:pPr>
      <w:rPr>
        <w:b/>
        <w:bCs/>
      </w:rPr>
      <w:tblPr/>
      <w:tcPr>
        <w:tcBorders>
          <w:top w:val="single" w:sz="8" w:space="0" w:color="650707" w:themeColor="accent2"/>
          <w:left w:val="nil"/>
          <w:bottom w:val="single" w:sz="8" w:space="0" w:color="650707" w:themeColor="accent2"/>
          <w:right w:val="nil"/>
          <w:insideH w:val="nil"/>
          <w:insideV w:val="nil"/>
        </w:tcBorders>
      </w:tcPr>
    </w:tblStylePr>
    <w:tblStylePr w:type="lastRow">
      <w:pPr>
        <w:spacing w:before="0" w:after="0" w:line="240" w:lineRule="auto"/>
      </w:pPr>
      <w:rPr>
        <w:b/>
        <w:bCs/>
      </w:rPr>
      <w:tblPr/>
      <w:tcPr>
        <w:tcBorders>
          <w:top w:val="single" w:sz="8" w:space="0" w:color="650707" w:themeColor="accent2"/>
          <w:left w:val="nil"/>
          <w:bottom w:val="single" w:sz="8" w:space="0" w:color="65070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A2A2" w:themeFill="accent2" w:themeFillTint="3F"/>
      </w:tcPr>
    </w:tblStylePr>
    <w:tblStylePr w:type="band1Horz">
      <w:tblPr/>
      <w:tcPr>
        <w:tcBorders>
          <w:left w:val="nil"/>
          <w:right w:val="nil"/>
          <w:insideH w:val="nil"/>
          <w:insideV w:val="nil"/>
        </w:tcBorders>
        <w:shd w:val="clear" w:color="auto" w:fill="F8A2A2" w:themeFill="accent2" w:themeFillTint="3F"/>
      </w:tcPr>
    </w:tblStylePr>
  </w:style>
  <w:style w:type="table" w:styleId="LightShading-Accent3">
    <w:name w:val="Light Shading Accent 3"/>
    <w:basedOn w:val="TableNormal"/>
    <w:uiPriority w:val="60"/>
    <w:semiHidden/>
    <w:unhideWhenUsed/>
    <w:rsid w:val="00572222"/>
    <w:pPr>
      <w:spacing w:after="0" w:line="240" w:lineRule="auto"/>
    </w:pPr>
    <w:rPr>
      <w:color w:val="AAAAAA" w:themeColor="accent3" w:themeShade="BF"/>
    </w:rPr>
    <w:tblPr>
      <w:tblStyleRowBandSize w:val="1"/>
      <w:tblStyleColBandSize w:val="1"/>
      <w:tblBorders>
        <w:top w:val="single" w:sz="8" w:space="0" w:color="E3E3E3" w:themeColor="accent3"/>
        <w:bottom w:val="single" w:sz="8" w:space="0" w:color="E3E3E3" w:themeColor="accent3"/>
      </w:tblBorders>
    </w:tblPr>
    <w:tblStylePr w:type="firstRow">
      <w:pPr>
        <w:spacing w:before="0" w:after="0" w:line="240" w:lineRule="auto"/>
      </w:pPr>
      <w:rPr>
        <w:b/>
        <w:bCs/>
      </w:rPr>
      <w:tblPr/>
      <w:tcPr>
        <w:tcBorders>
          <w:top w:val="single" w:sz="8" w:space="0" w:color="E3E3E3" w:themeColor="accent3"/>
          <w:left w:val="nil"/>
          <w:bottom w:val="single" w:sz="8" w:space="0" w:color="E3E3E3" w:themeColor="accent3"/>
          <w:right w:val="nil"/>
          <w:insideH w:val="nil"/>
          <w:insideV w:val="nil"/>
        </w:tcBorders>
      </w:tcPr>
    </w:tblStylePr>
    <w:tblStylePr w:type="lastRow">
      <w:pPr>
        <w:spacing w:before="0" w:after="0" w:line="240" w:lineRule="auto"/>
      </w:pPr>
      <w:rPr>
        <w:b/>
        <w:bCs/>
      </w:rPr>
      <w:tblPr/>
      <w:tcPr>
        <w:tcBorders>
          <w:top w:val="single" w:sz="8" w:space="0" w:color="E3E3E3" w:themeColor="accent3"/>
          <w:left w:val="nil"/>
          <w:bottom w:val="single" w:sz="8" w:space="0" w:color="E3E3E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F8F8" w:themeFill="accent3" w:themeFillTint="3F"/>
      </w:tcPr>
    </w:tblStylePr>
    <w:tblStylePr w:type="band1Horz">
      <w:tblPr/>
      <w:tcPr>
        <w:tcBorders>
          <w:left w:val="nil"/>
          <w:right w:val="nil"/>
          <w:insideH w:val="nil"/>
          <w:insideV w:val="nil"/>
        </w:tcBorders>
        <w:shd w:val="clear" w:color="auto" w:fill="F8F8F8" w:themeFill="accent3" w:themeFillTint="3F"/>
      </w:tcPr>
    </w:tblStylePr>
  </w:style>
  <w:style w:type="table" w:styleId="LightShading-Accent4">
    <w:name w:val="Light Shading Accent 4"/>
    <w:basedOn w:val="TableNormal"/>
    <w:uiPriority w:val="60"/>
    <w:semiHidden/>
    <w:unhideWhenUsed/>
    <w:rsid w:val="00572222"/>
    <w:pPr>
      <w:spacing w:after="0" w:line="240" w:lineRule="auto"/>
    </w:pPr>
    <w:rPr>
      <w:color w:val="303030" w:themeColor="accent4" w:themeShade="BF"/>
    </w:rPr>
    <w:tblPr>
      <w:tblStyleRowBandSize w:val="1"/>
      <w:tblStyleColBandSize w:val="1"/>
      <w:tblBorders>
        <w:top w:val="single" w:sz="8" w:space="0" w:color="414141" w:themeColor="accent4"/>
        <w:bottom w:val="single" w:sz="8" w:space="0" w:color="414141" w:themeColor="accent4"/>
      </w:tblBorders>
    </w:tblPr>
    <w:tblStylePr w:type="firstRow">
      <w:pPr>
        <w:spacing w:before="0" w:after="0" w:line="240" w:lineRule="auto"/>
      </w:pPr>
      <w:rPr>
        <w:b/>
        <w:bCs/>
      </w:rPr>
      <w:tblPr/>
      <w:tcPr>
        <w:tcBorders>
          <w:top w:val="single" w:sz="8" w:space="0" w:color="414141" w:themeColor="accent4"/>
          <w:left w:val="nil"/>
          <w:bottom w:val="single" w:sz="8" w:space="0" w:color="414141" w:themeColor="accent4"/>
          <w:right w:val="nil"/>
          <w:insideH w:val="nil"/>
          <w:insideV w:val="nil"/>
        </w:tcBorders>
      </w:tcPr>
    </w:tblStylePr>
    <w:tblStylePr w:type="lastRow">
      <w:pPr>
        <w:spacing w:before="0" w:after="0" w:line="240" w:lineRule="auto"/>
      </w:pPr>
      <w:rPr>
        <w:b/>
        <w:bCs/>
      </w:rPr>
      <w:tblPr/>
      <w:tcPr>
        <w:tcBorders>
          <w:top w:val="single" w:sz="8" w:space="0" w:color="414141" w:themeColor="accent4"/>
          <w:left w:val="nil"/>
          <w:bottom w:val="single" w:sz="8" w:space="0" w:color="414141"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0D0" w:themeFill="accent4" w:themeFillTint="3F"/>
      </w:tcPr>
    </w:tblStylePr>
    <w:tblStylePr w:type="band1Horz">
      <w:tblPr/>
      <w:tcPr>
        <w:tcBorders>
          <w:left w:val="nil"/>
          <w:right w:val="nil"/>
          <w:insideH w:val="nil"/>
          <w:insideV w:val="nil"/>
        </w:tcBorders>
        <w:shd w:val="clear" w:color="auto" w:fill="D0D0D0" w:themeFill="accent4" w:themeFillTint="3F"/>
      </w:tcPr>
    </w:tblStylePr>
  </w:style>
  <w:style w:type="table" w:styleId="LightShading-Accent5">
    <w:name w:val="Light Shading Accent 5"/>
    <w:basedOn w:val="TableNormal"/>
    <w:uiPriority w:val="60"/>
    <w:semiHidden/>
    <w:unhideWhenUsed/>
    <w:rsid w:val="00572222"/>
    <w:pPr>
      <w:spacing w:after="0" w:line="240" w:lineRule="auto"/>
    </w:pPr>
    <w:rPr>
      <w:color w:val="BD878C" w:themeColor="accent5" w:themeShade="BF"/>
    </w:rPr>
    <w:tblPr>
      <w:tblStyleRowBandSize w:val="1"/>
      <w:tblStyleColBandSize w:val="1"/>
      <w:tblBorders>
        <w:top w:val="single" w:sz="8" w:space="0" w:color="E4CED0" w:themeColor="accent5"/>
        <w:bottom w:val="single" w:sz="8" w:space="0" w:color="E4CED0" w:themeColor="accent5"/>
      </w:tblBorders>
    </w:tblPr>
    <w:tblStylePr w:type="firstRow">
      <w:pPr>
        <w:spacing w:before="0" w:after="0" w:line="240" w:lineRule="auto"/>
      </w:pPr>
      <w:rPr>
        <w:b/>
        <w:bCs/>
      </w:rPr>
      <w:tblPr/>
      <w:tcPr>
        <w:tcBorders>
          <w:top w:val="single" w:sz="8" w:space="0" w:color="E4CED0" w:themeColor="accent5"/>
          <w:left w:val="nil"/>
          <w:bottom w:val="single" w:sz="8" w:space="0" w:color="E4CED0" w:themeColor="accent5"/>
          <w:right w:val="nil"/>
          <w:insideH w:val="nil"/>
          <w:insideV w:val="nil"/>
        </w:tcBorders>
      </w:tcPr>
    </w:tblStylePr>
    <w:tblStylePr w:type="lastRow">
      <w:pPr>
        <w:spacing w:before="0" w:after="0" w:line="240" w:lineRule="auto"/>
      </w:pPr>
      <w:rPr>
        <w:b/>
        <w:bCs/>
      </w:rPr>
      <w:tblPr/>
      <w:tcPr>
        <w:tcBorders>
          <w:top w:val="single" w:sz="8" w:space="0" w:color="E4CED0" w:themeColor="accent5"/>
          <w:left w:val="nil"/>
          <w:bottom w:val="single" w:sz="8" w:space="0" w:color="E4CED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F2F3" w:themeFill="accent5" w:themeFillTint="3F"/>
      </w:tcPr>
    </w:tblStylePr>
    <w:tblStylePr w:type="band1Horz">
      <w:tblPr/>
      <w:tcPr>
        <w:tcBorders>
          <w:left w:val="nil"/>
          <w:right w:val="nil"/>
          <w:insideH w:val="nil"/>
          <w:insideV w:val="nil"/>
        </w:tcBorders>
        <w:shd w:val="clear" w:color="auto" w:fill="F8F2F3" w:themeFill="accent5" w:themeFillTint="3F"/>
      </w:tcPr>
    </w:tblStylePr>
  </w:style>
  <w:style w:type="table" w:styleId="LightShading-Accent6">
    <w:name w:val="Light Shading Accent 6"/>
    <w:basedOn w:val="TableNormal"/>
    <w:uiPriority w:val="60"/>
    <w:semiHidden/>
    <w:unhideWhenUsed/>
    <w:rsid w:val="00572222"/>
    <w:pPr>
      <w:spacing w:after="0" w:line="240" w:lineRule="auto"/>
    </w:pPr>
    <w:rPr>
      <w:color w:val="BFBFBF" w:themeColor="accent6" w:themeShade="BF"/>
    </w:rPr>
    <w:tblPr>
      <w:tblStyleRowBandSize w:val="1"/>
      <w:tblStyleColBandSize w:val="1"/>
      <w:tblBorders>
        <w:top w:val="single" w:sz="8" w:space="0" w:color="FFFFFF" w:themeColor="accent6"/>
        <w:bottom w:val="single" w:sz="8" w:space="0" w:color="FFFFFF" w:themeColor="accent6"/>
      </w:tblBorders>
    </w:tblPr>
    <w:tblStylePr w:type="firstRow">
      <w:pPr>
        <w:spacing w:before="0" w:after="0" w:line="240" w:lineRule="auto"/>
      </w:pPr>
      <w:rPr>
        <w:b/>
        <w:bCs/>
      </w:rPr>
      <w:tblPr/>
      <w:tcPr>
        <w:tcBorders>
          <w:top w:val="single" w:sz="8" w:space="0" w:color="FFFFFF" w:themeColor="accent6"/>
          <w:left w:val="nil"/>
          <w:bottom w:val="single" w:sz="8" w:space="0" w:color="FFFFFF" w:themeColor="accent6"/>
          <w:right w:val="nil"/>
          <w:insideH w:val="nil"/>
          <w:insideV w:val="nil"/>
        </w:tcBorders>
      </w:tcPr>
    </w:tblStylePr>
    <w:tblStylePr w:type="lastRow">
      <w:pPr>
        <w:spacing w:before="0" w:after="0" w:line="240" w:lineRule="auto"/>
      </w:pPr>
      <w:rPr>
        <w:b/>
        <w:bCs/>
      </w:rPr>
      <w:tblPr/>
      <w:tcPr>
        <w:tcBorders>
          <w:top w:val="single" w:sz="8" w:space="0" w:color="FFFFFF" w:themeColor="accent6"/>
          <w:left w:val="nil"/>
          <w:bottom w:val="single" w:sz="8" w:space="0" w:color="FFFFF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6" w:themeFillTint="3F"/>
      </w:tcPr>
    </w:tblStylePr>
    <w:tblStylePr w:type="band1Horz">
      <w:tblPr/>
      <w:tcPr>
        <w:tcBorders>
          <w:left w:val="nil"/>
          <w:right w:val="nil"/>
          <w:insideH w:val="nil"/>
          <w:insideV w:val="nil"/>
        </w:tcBorders>
        <w:shd w:val="clear" w:color="auto" w:fill="FFFFFF" w:themeFill="accent6" w:themeFillTint="3F"/>
      </w:tcPr>
    </w:tblStylePr>
  </w:style>
  <w:style w:type="character" w:styleId="LineNumber">
    <w:name w:val="line number"/>
    <w:basedOn w:val="DefaultParagraphFont"/>
    <w:uiPriority w:val="99"/>
    <w:semiHidden/>
    <w:unhideWhenUsed/>
    <w:rsid w:val="00572222"/>
    <w:rPr>
      <w:sz w:val="22"/>
    </w:rPr>
  </w:style>
  <w:style w:type="paragraph" w:styleId="List">
    <w:name w:val="List"/>
    <w:basedOn w:val="Normal"/>
    <w:uiPriority w:val="99"/>
    <w:semiHidden/>
    <w:unhideWhenUsed/>
    <w:rsid w:val="00572222"/>
    <w:pPr>
      <w:ind w:left="360" w:hanging="360"/>
      <w:contextualSpacing/>
    </w:pPr>
  </w:style>
  <w:style w:type="paragraph" w:styleId="List2">
    <w:name w:val="List 2"/>
    <w:basedOn w:val="Normal"/>
    <w:uiPriority w:val="99"/>
    <w:semiHidden/>
    <w:unhideWhenUsed/>
    <w:rsid w:val="00572222"/>
    <w:pPr>
      <w:ind w:left="720" w:hanging="360"/>
      <w:contextualSpacing/>
    </w:pPr>
  </w:style>
  <w:style w:type="paragraph" w:styleId="List3">
    <w:name w:val="List 3"/>
    <w:basedOn w:val="Normal"/>
    <w:uiPriority w:val="99"/>
    <w:semiHidden/>
    <w:unhideWhenUsed/>
    <w:rsid w:val="00572222"/>
    <w:pPr>
      <w:ind w:left="1080" w:hanging="360"/>
      <w:contextualSpacing/>
    </w:pPr>
  </w:style>
  <w:style w:type="paragraph" w:styleId="List4">
    <w:name w:val="List 4"/>
    <w:basedOn w:val="Normal"/>
    <w:uiPriority w:val="99"/>
    <w:semiHidden/>
    <w:unhideWhenUsed/>
    <w:rsid w:val="00572222"/>
    <w:pPr>
      <w:ind w:left="1440" w:hanging="360"/>
      <w:contextualSpacing/>
    </w:pPr>
  </w:style>
  <w:style w:type="paragraph" w:styleId="List5">
    <w:name w:val="List 5"/>
    <w:basedOn w:val="Normal"/>
    <w:uiPriority w:val="99"/>
    <w:semiHidden/>
    <w:unhideWhenUsed/>
    <w:rsid w:val="00572222"/>
    <w:pPr>
      <w:ind w:left="1800" w:hanging="360"/>
      <w:contextualSpacing/>
    </w:pPr>
  </w:style>
  <w:style w:type="paragraph" w:styleId="ListBullet">
    <w:name w:val="List Bullet"/>
    <w:basedOn w:val="Normal"/>
    <w:uiPriority w:val="99"/>
    <w:semiHidden/>
    <w:unhideWhenUsed/>
    <w:rsid w:val="00572222"/>
    <w:pPr>
      <w:numPr>
        <w:numId w:val="1"/>
      </w:numPr>
      <w:contextualSpacing/>
    </w:pPr>
  </w:style>
  <w:style w:type="paragraph" w:styleId="ListBullet2">
    <w:name w:val="List Bullet 2"/>
    <w:basedOn w:val="Normal"/>
    <w:uiPriority w:val="99"/>
    <w:semiHidden/>
    <w:unhideWhenUsed/>
    <w:rsid w:val="00572222"/>
    <w:pPr>
      <w:numPr>
        <w:numId w:val="2"/>
      </w:numPr>
      <w:contextualSpacing/>
    </w:pPr>
  </w:style>
  <w:style w:type="paragraph" w:styleId="ListBullet3">
    <w:name w:val="List Bullet 3"/>
    <w:basedOn w:val="Normal"/>
    <w:uiPriority w:val="99"/>
    <w:semiHidden/>
    <w:unhideWhenUsed/>
    <w:rsid w:val="00572222"/>
    <w:pPr>
      <w:numPr>
        <w:numId w:val="3"/>
      </w:numPr>
      <w:contextualSpacing/>
    </w:pPr>
  </w:style>
  <w:style w:type="paragraph" w:styleId="ListBullet4">
    <w:name w:val="List Bullet 4"/>
    <w:basedOn w:val="Normal"/>
    <w:uiPriority w:val="99"/>
    <w:semiHidden/>
    <w:unhideWhenUsed/>
    <w:rsid w:val="00572222"/>
    <w:pPr>
      <w:numPr>
        <w:numId w:val="4"/>
      </w:numPr>
      <w:contextualSpacing/>
    </w:pPr>
  </w:style>
  <w:style w:type="paragraph" w:styleId="ListBullet5">
    <w:name w:val="List Bullet 5"/>
    <w:basedOn w:val="Normal"/>
    <w:uiPriority w:val="99"/>
    <w:semiHidden/>
    <w:unhideWhenUsed/>
    <w:rsid w:val="00572222"/>
    <w:pPr>
      <w:numPr>
        <w:numId w:val="5"/>
      </w:numPr>
      <w:contextualSpacing/>
    </w:pPr>
  </w:style>
  <w:style w:type="paragraph" w:styleId="ListContinue">
    <w:name w:val="List Continue"/>
    <w:basedOn w:val="Normal"/>
    <w:uiPriority w:val="99"/>
    <w:semiHidden/>
    <w:unhideWhenUsed/>
    <w:rsid w:val="00572222"/>
    <w:pPr>
      <w:spacing w:after="120"/>
      <w:ind w:left="360"/>
      <w:contextualSpacing/>
    </w:pPr>
  </w:style>
  <w:style w:type="paragraph" w:styleId="ListContinue2">
    <w:name w:val="List Continue 2"/>
    <w:basedOn w:val="Normal"/>
    <w:uiPriority w:val="99"/>
    <w:semiHidden/>
    <w:unhideWhenUsed/>
    <w:rsid w:val="00572222"/>
    <w:pPr>
      <w:spacing w:after="120"/>
      <w:ind w:left="720"/>
      <w:contextualSpacing/>
    </w:pPr>
  </w:style>
  <w:style w:type="paragraph" w:styleId="ListContinue3">
    <w:name w:val="List Continue 3"/>
    <w:basedOn w:val="Normal"/>
    <w:uiPriority w:val="99"/>
    <w:semiHidden/>
    <w:unhideWhenUsed/>
    <w:rsid w:val="00572222"/>
    <w:pPr>
      <w:spacing w:after="120"/>
      <w:ind w:left="1080"/>
      <w:contextualSpacing/>
    </w:pPr>
  </w:style>
  <w:style w:type="paragraph" w:styleId="ListContinue4">
    <w:name w:val="List Continue 4"/>
    <w:basedOn w:val="Normal"/>
    <w:uiPriority w:val="99"/>
    <w:semiHidden/>
    <w:unhideWhenUsed/>
    <w:rsid w:val="00572222"/>
    <w:pPr>
      <w:spacing w:after="120"/>
      <w:ind w:left="1440"/>
      <w:contextualSpacing/>
    </w:pPr>
  </w:style>
  <w:style w:type="paragraph" w:styleId="ListContinue5">
    <w:name w:val="List Continue 5"/>
    <w:basedOn w:val="Normal"/>
    <w:uiPriority w:val="99"/>
    <w:semiHidden/>
    <w:unhideWhenUsed/>
    <w:rsid w:val="00572222"/>
    <w:pPr>
      <w:spacing w:after="120"/>
      <w:ind w:left="1800"/>
      <w:contextualSpacing/>
    </w:pPr>
  </w:style>
  <w:style w:type="paragraph" w:styleId="ListNumber">
    <w:name w:val="List Number"/>
    <w:basedOn w:val="Normal"/>
    <w:uiPriority w:val="99"/>
    <w:semiHidden/>
    <w:unhideWhenUsed/>
    <w:rsid w:val="00572222"/>
    <w:pPr>
      <w:numPr>
        <w:numId w:val="6"/>
      </w:numPr>
      <w:contextualSpacing/>
    </w:pPr>
  </w:style>
  <w:style w:type="paragraph" w:styleId="ListNumber2">
    <w:name w:val="List Number 2"/>
    <w:basedOn w:val="Normal"/>
    <w:uiPriority w:val="99"/>
    <w:semiHidden/>
    <w:unhideWhenUsed/>
    <w:rsid w:val="00572222"/>
    <w:pPr>
      <w:numPr>
        <w:numId w:val="7"/>
      </w:numPr>
      <w:contextualSpacing/>
    </w:pPr>
  </w:style>
  <w:style w:type="paragraph" w:styleId="ListNumber3">
    <w:name w:val="List Number 3"/>
    <w:basedOn w:val="Normal"/>
    <w:uiPriority w:val="99"/>
    <w:semiHidden/>
    <w:unhideWhenUsed/>
    <w:rsid w:val="00572222"/>
    <w:pPr>
      <w:numPr>
        <w:numId w:val="8"/>
      </w:numPr>
      <w:contextualSpacing/>
    </w:pPr>
  </w:style>
  <w:style w:type="paragraph" w:styleId="ListNumber4">
    <w:name w:val="List Number 4"/>
    <w:basedOn w:val="Normal"/>
    <w:uiPriority w:val="99"/>
    <w:semiHidden/>
    <w:unhideWhenUsed/>
    <w:rsid w:val="00572222"/>
    <w:pPr>
      <w:numPr>
        <w:numId w:val="9"/>
      </w:numPr>
      <w:contextualSpacing/>
    </w:pPr>
  </w:style>
  <w:style w:type="paragraph" w:styleId="ListNumber5">
    <w:name w:val="List Number 5"/>
    <w:basedOn w:val="Normal"/>
    <w:uiPriority w:val="99"/>
    <w:semiHidden/>
    <w:unhideWhenUsed/>
    <w:rsid w:val="00572222"/>
    <w:pPr>
      <w:numPr>
        <w:numId w:val="10"/>
      </w:numPr>
      <w:contextualSpacing/>
    </w:pPr>
  </w:style>
  <w:style w:type="paragraph" w:styleId="ListParagraph">
    <w:name w:val="List Paragraph"/>
    <w:basedOn w:val="Normal"/>
    <w:uiPriority w:val="34"/>
    <w:semiHidden/>
    <w:qFormat/>
    <w:rsid w:val="00572222"/>
    <w:pPr>
      <w:ind w:left="720"/>
      <w:contextualSpacing/>
    </w:pPr>
  </w:style>
  <w:style w:type="table" w:styleId="ListTable1Light">
    <w:name w:val="List Table 1 Light"/>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7C7C7C" w:themeColor="accent1" w:themeTint="99"/>
        </w:tcBorders>
      </w:tcPr>
    </w:tblStylePr>
    <w:tblStylePr w:type="lastRow">
      <w:rPr>
        <w:b/>
        <w:bCs/>
      </w:rPr>
      <w:tblPr/>
      <w:tcPr>
        <w:tcBorders>
          <w:top w:val="single" w:sz="4" w:space="0" w:color="7C7C7C" w:themeColor="accent1" w:themeTint="99"/>
        </w:tcBorders>
      </w:tcPr>
    </w:tblStylePr>
    <w:tblStylePr w:type="firstCol">
      <w:rPr>
        <w:b/>
        <w:bCs/>
      </w:rPr>
    </w:tblStylePr>
    <w:tblStylePr w:type="lastCol">
      <w:rPr>
        <w:b/>
        <w:bCs/>
      </w:rPr>
    </w:tblStylePr>
    <w:tblStylePr w:type="band1Vert">
      <w:tblPr/>
      <w:tcPr>
        <w:shd w:val="clear" w:color="auto" w:fill="D3D3D3" w:themeFill="accent1" w:themeFillTint="33"/>
      </w:tcPr>
    </w:tblStylePr>
    <w:tblStylePr w:type="band1Horz">
      <w:tblPr/>
      <w:tcPr>
        <w:shd w:val="clear" w:color="auto" w:fill="D3D3D3" w:themeFill="accent1" w:themeFillTint="33"/>
      </w:tcPr>
    </w:tblStylePr>
  </w:style>
  <w:style w:type="table" w:styleId="ListTable1Light-Accent2">
    <w:name w:val="List Table 1 Light Accent 2"/>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EF1D1D" w:themeColor="accent2" w:themeTint="99"/>
        </w:tcBorders>
      </w:tcPr>
    </w:tblStylePr>
    <w:tblStylePr w:type="lastRow">
      <w:rPr>
        <w:b/>
        <w:bCs/>
      </w:rPr>
      <w:tblPr/>
      <w:tcPr>
        <w:tcBorders>
          <w:top w:val="single" w:sz="4" w:space="0" w:color="EF1D1D" w:themeColor="accent2" w:themeTint="99"/>
        </w:tcBorders>
      </w:tcPr>
    </w:tblStylePr>
    <w:tblStylePr w:type="firstCol">
      <w:rPr>
        <w:b/>
        <w:bCs/>
      </w:rPr>
    </w:tblStylePr>
    <w:tblStylePr w:type="lastCol">
      <w:rPr>
        <w:b/>
        <w:bCs/>
      </w:rPr>
    </w:tblStylePr>
    <w:tblStylePr w:type="band1Vert">
      <w:tblPr/>
      <w:tcPr>
        <w:shd w:val="clear" w:color="auto" w:fill="F9B3B3" w:themeFill="accent2" w:themeFillTint="33"/>
      </w:tcPr>
    </w:tblStylePr>
    <w:tblStylePr w:type="band1Horz">
      <w:tblPr/>
      <w:tcPr>
        <w:shd w:val="clear" w:color="auto" w:fill="F9B3B3" w:themeFill="accent2" w:themeFillTint="33"/>
      </w:tcPr>
    </w:tblStylePr>
  </w:style>
  <w:style w:type="table" w:styleId="ListTable1Light-Accent3">
    <w:name w:val="List Table 1 Light Accent 3"/>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EEEEEE" w:themeColor="accent3" w:themeTint="99"/>
        </w:tcBorders>
      </w:tcPr>
    </w:tblStylePr>
    <w:tblStylePr w:type="lastRow">
      <w:rPr>
        <w:b/>
        <w:bCs/>
      </w:rPr>
      <w:tblPr/>
      <w:tcPr>
        <w:tcBorders>
          <w:top w:val="single" w:sz="4" w:space="0" w:color="EEEEEE" w:themeColor="accent3" w:themeTint="99"/>
        </w:tcBorders>
      </w:tcPr>
    </w:tblStylePr>
    <w:tblStylePr w:type="firstCol">
      <w:rPr>
        <w:b/>
        <w:bCs/>
      </w:rPr>
    </w:tblStylePr>
    <w:tblStylePr w:type="lastCol">
      <w:rPr>
        <w:b/>
        <w:bCs/>
      </w:rPr>
    </w:tblStylePr>
    <w:tblStylePr w:type="band1Vert">
      <w:tblPr/>
      <w:tcPr>
        <w:shd w:val="clear" w:color="auto" w:fill="F9F9F9" w:themeFill="accent3" w:themeFillTint="33"/>
      </w:tcPr>
    </w:tblStylePr>
    <w:tblStylePr w:type="band1Horz">
      <w:tblPr/>
      <w:tcPr>
        <w:shd w:val="clear" w:color="auto" w:fill="F9F9F9" w:themeFill="accent3" w:themeFillTint="33"/>
      </w:tcPr>
    </w:tblStylePr>
  </w:style>
  <w:style w:type="table" w:styleId="ListTable1Light-Accent4">
    <w:name w:val="List Table 1 Light Accent 4"/>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8D8D8D" w:themeColor="accent4" w:themeTint="99"/>
        </w:tcBorders>
      </w:tcPr>
    </w:tblStylePr>
    <w:tblStylePr w:type="lastRow">
      <w:rPr>
        <w:b/>
        <w:bCs/>
      </w:rPr>
      <w:tblPr/>
      <w:tcPr>
        <w:tcBorders>
          <w:top w:val="single" w:sz="4" w:space="0" w:color="8D8D8D" w:themeColor="accent4" w:themeTint="99"/>
        </w:tcBorders>
      </w:tcPr>
    </w:tblStylePr>
    <w:tblStylePr w:type="firstCol">
      <w:rPr>
        <w:b/>
        <w:bCs/>
      </w:rPr>
    </w:tblStylePr>
    <w:tblStylePr w:type="lastCol">
      <w:rPr>
        <w:b/>
        <w:bCs/>
      </w:rPr>
    </w:tblStylePr>
    <w:tblStylePr w:type="band1Vert">
      <w:tblPr/>
      <w:tcPr>
        <w:shd w:val="clear" w:color="auto" w:fill="D9D9D9" w:themeFill="accent4" w:themeFillTint="33"/>
      </w:tcPr>
    </w:tblStylePr>
    <w:tblStylePr w:type="band1Horz">
      <w:tblPr/>
      <w:tcPr>
        <w:shd w:val="clear" w:color="auto" w:fill="D9D9D9" w:themeFill="accent4" w:themeFillTint="33"/>
      </w:tcPr>
    </w:tblStylePr>
  </w:style>
  <w:style w:type="table" w:styleId="ListTable1Light-Accent5">
    <w:name w:val="List Table 1 Light Accent 5"/>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EEE1E2" w:themeColor="accent5" w:themeTint="99"/>
        </w:tcBorders>
      </w:tcPr>
    </w:tblStylePr>
    <w:tblStylePr w:type="lastRow">
      <w:rPr>
        <w:b/>
        <w:bCs/>
      </w:rPr>
      <w:tblPr/>
      <w:tcPr>
        <w:tcBorders>
          <w:top w:val="single" w:sz="4" w:space="0" w:color="EEE1E2" w:themeColor="accent5" w:themeTint="99"/>
        </w:tcBorders>
      </w:tcPr>
    </w:tblStylePr>
    <w:tblStylePr w:type="firstCol">
      <w:rPr>
        <w:b/>
        <w:bCs/>
      </w:rPr>
    </w:tblStylePr>
    <w:tblStylePr w:type="lastCol">
      <w:rPr>
        <w:b/>
        <w:bCs/>
      </w:rPr>
    </w:tblStylePr>
    <w:tblStylePr w:type="band1Vert">
      <w:tblPr/>
      <w:tcPr>
        <w:shd w:val="clear" w:color="auto" w:fill="F9F5F5" w:themeFill="accent5" w:themeFillTint="33"/>
      </w:tcPr>
    </w:tblStylePr>
    <w:tblStylePr w:type="band1Horz">
      <w:tblPr/>
      <w:tcPr>
        <w:shd w:val="clear" w:color="auto" w:fill="F9F5F5" w:themeFill="accent5" w:themeFillTint="33"/>
      </w:tcPr>
    </w:tblStylePr>
  </w:style>
  <w:style w:type="table" w:styleId="ListTable1Light-Accent6">
    <w:name w:val="List Table 1 Light Accent 6"/>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FFFFFF" w:themeColor="accent6" w:themeTint="99"/>
        </w:tcBorders>
      </w:tcPr>
    </w:tblStylePr>
    <w:tblStylePr w:type="lastRow">
      <w:rPr>
        <w:b/>
        <w:bCs/>
      </w:rPr>
      <w:tblPr/>
      <w:tcPr>
        <w:tcBorders>
          <w:top w:val="single" w:sz="4" w:space="0" w:color="FFFFFF" w:themeColor="accent6" w:themeTint="99"/>
        </w:tcBorders>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styleId="ListTable2">
    <w:name w:val="List Table 2"/>
    <w:basedOn w:val="TableNormal"/>
    <w:uiPriority w:val="47"/>
    <w:rsid w:val="00572222"/>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572222"/>
    <w:pPr>
      <w:spacing w:after="0" w:line="240" w:lineRule="auto"/>
    </w:pPr>
    <w:tblPr>
      <w:tblStyleRowBandSize w:val="1"/>
      <w:tblStyleColBandSize w:val="1"/>
      <w:tblBorders>
        <w:top w:val="single" w:sz="4" w:space="0" w:color="7C7C7C" w:themeColor="accent1" w:themeTint="99"/>
        <w:bottom w:val="single" w:sz="4" w:space="0" w:color="7C7C7C" w:themeColor="accent1" w:themeTint="99"/>
        <w:insideH w:val="single" w:sz="4" w:space="0" w:color="7C7C7C"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D3D3" w:themeFill="accent1" w:themeFillTint="33"/>
      </w:tcPr>
    </w:tblStylePr>
    <w:tblStylePr w:type="band1Horz">
      <w:tblPr/>
      <w:tcPr>
        <w:shd w:val="clear" w:color="auto" w:fill="D3D3D3" w:themeFill="accent1" w:themeFillTint="33"/>
      </w:tcPr>
    </w:tblStylePr>
  </w:style>
  <w:style w:type="table" w:styleId="ListTable2-Accent2">
    <w:name w:val="List Table 2 Accent 2"/>
    <w:basedOn w:val="TableNormal"/>
    <w:uiPriority w:val="47"/>
    <w:rsid w:val="00572222"/>
    <w:pPr>
      <w:spacing w:after="0" w:line="240" w:lineRule="auto"/>
    </w:pPr>
    <w:tblPr>
      <w:tblStyleRowBandSize w:val="1"/>
      <w:tblStyleColBandSize w:val="1"/>
      <w:tblBorders>
        <w:top w:val="single" w:sz="4" w:space="0" w:color="EF1D1D" w:themeColor="accent2" w:themeTint="99"/>
        <w:bottom w:val="single" w:sz="4" w:space="0" w:color="EF1D1D" w:themeColor="accent2" w:themeTint="99"/>
        <w:insideH w:val="single" w:sz="4" w:space="0" w:color="EF1D1D"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B3B3" w:themeFill="accent2" w:themeFillTint="33"/>
      </w:tcPr>
    </w:tblStylePr>
    <w:tblStylePr w:type="band1Horz">
      <w:tblPr/>
      <w:tcPr>
        <w:shd w:val="clear" w:color="auto" w:fill="F9B3B3" w:themeFill="accent2" w:themeFillTint="33"/>
      </w:tcPr>
    </w:tblStylePr>
  </w:style>
  <w:style w:type="table" w:styleId="ListTable2-Accent3">
    <w:name w:val="List Table 2 Accent 3"/>
    <w:basedOn w:val="TableNormal"/>
    <w:uiPriority w:val="47"/>
    <w:rsid w:val="00572222"/>
    <w:pPr>
      <w:spacing w:after="0" w:line="240" w:lineRule="auto"/>
    </w:pPr>
    <w:tblPr>
      <w:tblStyleRowBandSize w:val="1"/>
      <w:tblStyleColBandSize w:val="1"/>
      <w:tblBorders>
        <w:top w:val="single" w:sz="4" w:space="0" w:color="EEEEEE" w:themeColor="accent3" w:themeTint="99"/>
        <w:bottom w:val="single" w:sz="4" w:space="0" w:color="EEEEEE" w:themeColor="accent3" w:themeTint="99"/>
        <w:insideH w:val="single" w:sz="4" w:space="0" w:color="EEEEE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F9F9" w:themeFill="accent3" w:themeFillTint="33"/>
      </w:tcPr>
    </w:tblStylePr>
    <w:tblStylePr w:type="band1Horz">
      <w:tblPr/>
      <w:tcPr>
        <w:shd w:val="clear" w:color="auto" w:fill="F9F9F9" w:themeFill="accent3" w:themeFillTint="33"/>
      </w:tcPr>
    </w:tblStylePr>
  </w:style>
  <w:style w:type="table" w:styleId="ListTable2-Accent4">
    <w:name w:val="List Table 2 Accent 4"/>
    <w:basedOn w:val="TableNormal"/>
    <w:uiPriority w:val="47"/>
    <w:rsid w:val="00572222"/>
    <w:pPr>
      <w:spacing w:after="0" w:line="240" w:lineRule="auto"/>
    </w:pPr>
    <w:tblPr>
      <w:tblStyleRowBandSize w:val="1"/>
      <w:tblStyleColBandSize w:val="1"/>
      <w:tblBorders>
        <w:top w:val="single" w:sz="4" w:space="0" w:color="8D8D8D" w:themeColor="accent4" w:themeTint="99"/>
        <w:bottom w:val="single" w:sz="4" w:space="0" w:color="8D8D8D" w:themeColor="accent4" w:themeTint="99"/>
        <w:insideH w:val="single" w:sz="4" w:space="0" w:color="8D8D8D"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D9D9" w:themeFill="accent4" w:themeFillTint="33"/>
      </w:tcPr>
    </w:tblStylePr>
    <w:tblStylePr w:type="band1Horz">
      <w:tblPr/>
      <w:tcPr>
        <w:shd w:val="clear" w:color="auto" w:fill="D9D9D9" w:themeFill="accent4" w:themeFillTint="33"/>
      </w:tcPr>
    </w:tblStylePr>
  </w:style>
  <w:style w:type="table" w:styleId="ListTable2-Accent5">
    <w:name w:val="List Table 2 Accent 5"/>
    <w:basedOn w:val="TableNormal"/>
    <w:uiPriority w:val="47"/>
    <w:rsid w:val="00572222"/>
    <w:pPr>
      <w:spacing w:after="0" w:line="240" w:lineRule="auto"/>
    </w:pPr>
    <w:tblPr>
      <w:tblStyleRowBandSize w:val="1"/>
      <w:tblStyleColBandSize w:val="1"/>
      <w:tblBorders>
        <w:top w:val="single" w:sz="4" w:space="0" w:color="EEE1E2" w:themeColor="accent5" w:themeTint="99"/>
        <w:bottom w:val="single" w:sz="4" w:space="0" w:color="EEE1E2" w:themeColor="accent5" w:themeTint="99"/>
        <w:insideH w:val="single" w:sz="4" w:space="0" w:color="EEE1E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F5F5" w:themeFill="accent5" w:themeFillTint="33"/>
      </w:tcPr>
    </w:tblStylePr>
    <w:tblStylePr w:type="band1Horz">
      <w:tblPr/>
      <w:tcPr>
        <w:shd w:val="clear" w:color="auto" w:fill="F9F5F5" w:themeFill="accent5" w:themeFillTint="33"/>
      </w:tcPr>
    </w:tblStylePr>
  </w:style>
  <w:style w:type="table" w:styleId="ListTable2-Accent6">
    <w:name w:val="List Table 2 Accent 6"/>
    <w:basedOn w:val="TableNormal"/>
    <w:uiPriority w:val="47"/>
    <w:rsid w:val="00572222"/>
    <w:pPr>
      <w:spacing w:after="0" w:line="240" w:lineRule="auto"/>
    </w:pPr>
    <w:tblPr>
      <w:tblStyleRowBandSize w:val="1"/>
      <w:tblStyleColBandSize w:val="1"/>
      <w:tblBorders>
        <w:top w:val="single" w:sz="4" w:space="0" w:color="FFFFFF" w:themeColor="accent6" w:themeTint="99"/>
        <w:bottom w:val="single" w:sz="4" w:space="0" w:color="FFFFFF" w:themeColor="accent6" w:themeTint="99"/>
        <w:insideH w:val="single" w:sz="4" w:space="0" w:color="FFFFF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styleId="ListTable3">
    <w:name w:val="List Table 3"/>
    <w:basedOn w:val="TableNormal"/>
    <w:uiPriority w:val="48"/>
    <w:rsid w:val="00572222"/>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572222"/>
    <w:pPr>
      <w:spacing w:after="0" w:line="240" w:lineRule="auto"/>
    </w:pPr>
    <w:tblPr>
      <w:tblStyleRowBandSize w:val="1"/>
      <w:tblStyleColBandSize w:val="1"/>
      <w:tblBorders>
        <w:top w:val="single" w:sz="4" w:space="0" w:color="262626" w:themeColor="accent1"/>
        <w:left w:val="single" w:sz="4" w:space="0" w:color="262626" w:themeColor="accent1"/>
        <w:bottom w:val="single" w:sz="4" w:space="0" w:color="262626" w:themeColor="accent1"/>
        <w:right w:val="single" w:sz="4" w:space="0" w:color="262626" w:themeColor="accent1"/>
      </w:tblBorders>
    </w:tblPr>
    <w:tblStylePr w:type="firstRow">
      <w:rPr>
        <w:b/>
        <w:bCs/>
        <w:color w:val="FFFFFF" w:themeColor="background1"/>
      </w:rPr>
      <w:tblPr/>
      <w:tcPr>
        <w:shd w:val="clear" w:color="auto" w:fill="262626" w:themeFill="accent1"/>
      </w:tcPr>
    </w:tblStylePr>
    <w:tblStylePr w:type="lastRow">
      <w:rPr>
        <w:b/>
        <w:bCs/>
      </w:rPr>
      <w:tblPr/>
      <w:tcPr>
        <w:tcBorders>
          <w:top w:val="double" w:sz="4" w:space="0" w:color="26262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62626" w:themeColor="accent1"/>
          <w:right w:val="single" w:sz="4" w:space="0" w:color="262626" w:themeColor="accent1"/>
        </w:tcBorders>
      </w:tcPr>
    </w:tblStylePr>
    <w:tblStylePr w:type="band1Horz">
      <w:tblPr/>
      <w:tcPr>
        <w:tcBorders>
          <w:top w:val="single" w:sz="4" w:space="0" w:color="262626" w:themeColor="accent1"/>
          <w:bottom w:val="single" w:sz="4" w:space="0" w:color="26262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62626" w:themeColor="accent1"/>
          <w:left w:val="nil"/>
        </w:tcBorders>
      </w:tcPr>
    </w:tblStylePr>
    <w:tblStylePr w:type="swCell">
      <w:tblPr/>
      <w:tcPr>
        <w:tcBorders>
          <w:top w:val="double" w:sz="4" w:space="0" w:color="262626" w:themeColor="accent1"/>
          <w:right w:val="nil"/>
        </w:tcBorders>
      </w:tcPr>
    </w:tblStylePr>
  </w:style>
  <w:style w:type="table" w:styleId="ListTable3-Accent2">
    <w:name w:val="List Table 3 Accent 2"/>
    <w:basedOn w:val="TableNormal"/>
    <w:uiPriority w:val="48"/>
    <w:rsid w:val="00572222"/>
    <w:pPr>
      <w:spacing w:after="0" w:line="240" w:lineRule="auto"/>
    </w:pPr>
    <w:tblPr>
      <w:tblStyleRowBandSize w:val="1"/>
      <w:tblStyleColBandSize w:val="1"/>
      <w:tblBorders>
        <w:top w:val="single" w:sz="4" w:space="0" w:color="650707" w:themeColor="accent2"/>
        <w:left w:val="single" w:sz="4" w:space="0" w:color="650707" w:themeColor="accent2"/>
        <w:bottom w:val="single" w:sz="4" w:space="0" w:color="650707" w:themeColor="accent2"/>
        <w:right w:val="single" w:sz="4" w:space="0" w:color="650707" w:themeColor="accent2"/>
      </w:tblBorders>
    </w:tblPr>
    <w:tblStylePr w:type="firstRow">
      <w:rPr>
        <w:b/>
        <w:bCs/>
        <w:color w:val="FFFFFF" w:themeColor="background1"/>
      </w:rPr>
      <w:tblPr/>
      <w:tcPr>
        <w:shd w:val="clear" w:color="auto" w:fill="650707" w:themeFill="accent2"/>
      </w:tcPr>
    </w:tblStylePr>
    <w:tblStylePr w:type="lastRow">
      <w:rPr>
        <w:b/>
        <w:bCs/>
      </w:rPr>
      <w:tblPr/>
      <w:tcPr>
        <w:tcBorders>
          <w:top w:val="double" w:sz="4" w:space="0" w:color="65070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0707" w:themeColor="accent2"/>
          <w:right w:val="single" w:sz="4" w:space="0" w:color="650707" w:themeColor="accent2"/>
        </w:tcBorders>
      </w:tcPr>
    </w:tblStylePr>
    <w:tblStylePr w:type="band1Horz">
      <w:tblPr/>
      <w:tcPr>
        <w:tcBorders>
          <w:top w:val="single" w:sz="4" w:space="0" w:color="650707" w:themeColor="accent2"/>
          <w:bottom w:val="single" w:sz="4" w:space="0" w:color="65070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0707" w:themeColor="accent2"/>
          <w:left w:val="nil"/>
        </w:tcBorders>
      </w:tcPr>
    </w:tblStylePr>
    <w:tblStylePr w:type="swCell">
      <w:tblPr/>
      <w:tcPr>
        <w:tcBorders>
          <w:top w:val="double" w:sz="4" w:space="0" w:color="650707" w:themeColor="accent2"/>
          <w:right w:val="nil"/>
        </w:tcBorders>
      </w:tcPr>
    </w:tblStylePr>
  </w:style>
  <w:style w:type="table" w:styleId="ListTable3-Accent3">
    <w:name w:val="List Table 3 Accent 3"/>
    <w:basedOn w:val="TableNormal"/>
    <w:uiPriority w:val="48"/>
    <w:rsid w:val="00572222"/>
    <w:pPr>
      <w:spacing w:after="0" w:line="240" w:lineRule="auto"/>
    </w:pPr>
    <w:tblPr>
      <w:tblStyleRowBandSize w:val="1"/>
      <w:tblStyleColBandSize w:val="1"/>
      <w:tblBorders>
        <w:top w:val="single" w:sz="4" w:space="0" w:color="E3E3E3" w:themeColor="accent3"/>
        <w:left w:val="single" w:sz="4" w:space="0" w:color="E3E3E3" w:themeColor="accent3"/>
        <w:bottom w:val="single" w:sz="4" w:space="0" w:color="E3E3E3" w:themeColor="accent3"/>
        <w:right w:val="single" w:sz="4" w:space="0" w:color="E3E3E3" w:themeColor="accent3"/>
      </w:tblBorders>
    </w:tblPr>
    <w:tblStylePr w:type="firstRow">
      <w:rPr>
        <w:b/>
        <w:bCs/>
        <w:color w:val="FFFFFF" w:themeColor="background1"/>
      </w:rPr>
      <w:tblPr/>
      <w:tcPr>
        <w:shd w:val="clear" w:color="auto" w:fill="E3E3E3" w:themeFill="accent3"/>
      </w:tcPr>
    </w:tblStylePr>
    <w:tblStylePr w:type="lastRow">
      <w:rPr>
        <w:b/>
        <w:bCs/>
      </w:rPr>
      <w:tblPr/>
      <w:tcPr>
        <w:tcBorders>
          <w:top w:val="double" w:sz="4" w:space="0" w:color="E3E3E3"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E3E3" w:themeColor="accent3"/>
          <w:right w:val="single" w:sz="4" w:space="0" w:color="E3E3E3" w:themeColor="accent3"/>
        </w:tcBorders>
      </w:tcPr>
    </w:tblStylePr>
    <w:tblStylePr w:type="band1Horz">
      <w:tblPr/>
      <w:tcPr>
        <w:tcBorders>
          <w:top w:val="single" w:sz="4" w:space="0" w:color="E3E3E3" w:themeColor="accent3"/>
          <w:bottom w:val="single" w:sz="4" w:space="0" w:color="E3E3E3"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E3E3" w:themeColor="accent3"/>
          <w:left w:val="nil"/>
        </w:tcBorders>
      </w:tcPr>
    </w:tblStylePr>
    <w:tblStylePr w:type="swCell">
      <w:tblPr/>
      <w:tcPr>
        <w:tcBorders>
          <w:top w:val="double" w:sz="4" w:space="0" w:color="E3E3E3" w:themeColor="accent3"/>
          <w:right w:val="nil"/>
        </w:tcBorders>
      </w:tcPr>
    </w:tblStylePr>
  </w:style>
  <w:style w:type="table" w:styleId="ListTable3-Accent4">
    <w:name w:val="List Table 3 Accent 4"/>
    <w:basedOn w:val="TableNormal"/>
    <w:uiPriority w:val="48"/>
    <w:rsid w:val="00572222"/>
    <w:pPr>
      <w:spacing w:after="0" w:line="240" w:lineRule="auto"/>
    </w:pPr>
    <w:tblPr>
      <w:tblStyleRowBandSize w:val="1"/>
      <w:tblStyleColBandSize w:val="1"/>
      <w:tblBorders>
        <w:top w:val="single" w:sz="4" w:space="0" w:color="414141" w:themeColor="accent4"/>
        <w:left w:val="single" w:sz="4" w:space="0" w:color="414141" w:themeColor="accent4"/>
        <w:bottom w:val="single" w:sz="4" w:space="0" w:color="414141" w:themeColor="accent4"/>
        <w:right w:val="single" w:sz="4" w:space="0" w:color="414141" w:themeColor="accent4"/>
      </w:tblBorders>
    </w:tblPr>
    <w:tblStylePr w:type="firstRow">
      <w:rPr>
        <w:b/>
        <w:bCs/>
        <w:color w:val="FFFFFF" w:themeColor="background1"/>
      </w:rPr>
      <w:tblPr/>
      <w:tcPr>
        <w:shd w:val="clear" w:color="auto" w:fill="414141" w:themeFill="accent4"/>
      </w:tcPr>
    </w:tblStylePr>
    <w:tblStylePr w:type="lastRow">
      <w:rPr>
        <w:b/>
        <w:bCs/>
      </w:rPr>
      <w:tblPr/>
      <w:tcPr>
        <w:tcBorders>
          <w:top w:val="double" w:sz="4" w:space="0" w:color="414141"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14141" w:themeColor="accent4"/>
          <w:right w:val="single" w:sz="4" w:space="0" w:color="414141" w:themeColor="accent4"/>
        </w:tcBorders>
      </w:tcPr>
    </w:tblStylePr>
    <w:tblStylePr w:type="band1Horz">
      <w:tblPr/>
      <w:tcPr>
        <w:tcBorders>
          <w:top w:val="single" w:sz="4" w:space="0" w:color="414141" w:themeColor="accent4"/>
          <w:bottom w:val="single" w:sz="4" w:space="0" w:color="414141"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14141" w:themeColor="accent4"/>
          <w:left w:val="nil"/>
        </w:tcBorders>
      </w:tcPr>
    </w:tblStylePr>
    <w:tblStylePr w:type="swCell">
      <w:tblPr/>
      <w:tcPr>
        <w:tcBorders>
          <w:top w:val="double" w:sz="4" w:space="0" w:color="414141" w:themeColor="accent4"/>
          <w:right w:val="nil"/>
        </w:tcBorders>
      </w:tcPr>
    </w:tblStylePr>
  </w:style>
  <w:style w:type="table" w:styleId="ListTable3-Accent5">
    <w:name w:val="List Table 3 Accent 5"/>
    <w:basedOn w:val="TableNormal"/>
    <w:uiPriority w:val="48"/>
    <w:rsid w:val="00572222"/>
    <w:pPr>
      <w:spacing w:after="0" w:line="240" w:lineRule="auto"/>
    </w:pPr>
    <w:tblPr>
      <w:tblStyleRowBandSize w:val="1"/>
      <w:tblStyleColBandSize w:val="1"/>
      <w:tblBorders>
        <w:top w:val="single" w:sz="4" w:space="0" w:color="E4CED0" w:themeColor="accent5"/>
        <w:left w:val="single" w:sz="4" w:space="0" w:color="E4CED0" w:themeColor="accent5"/>
        <w:bottom w:val="single" w:sz="4" w:space="0" w:color="E4CED0" w:themeColor="accent5"/>
        <w:right w:val="single" w:sz="4" w:space="0" w:color="E4CED0" w:themeColor="accent5"/>
      </w:tblBorders>
    </w:tblPr>
    <w:tblStylePr w:type="firstRow">
      <w:rPr>
        <w:b/>
        <w:bCs/>
        <w:color w:val="FFFFFF" w:themeColor="background1"/>
      </w:rPr>
      <w:tblPr/>
      <w:tcPr>
        <w:shd w:val="clear" w:color="auto" w:fill="E4CED0" w:themeFill="accent5"/>
      </w:tcPr>
    </w:tblStylePr>
    <w:tblStylePr w:type="lastRow">
      <w:rPr>
        <w:b/>
        <w:bCs/>
      </w:rPr>
      <w:tblPr/>
      <w:tcPr>
        <w:tcBorders>
          <w:top w:val="double" w:sz="4" w:space="0" w:color="E4CED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4CED0" w:themeColor="accent5"/>
          <w:right w:val="single" w:sz="4" w:space="0" w:color="E4CED0" w:themeColor="accent5"/>
        </w:tcBorders>
      </w:tcPr>
    </w:tblStylePr>
    <w:tblStylePr w:type="band1Horz">
      <w:tblPr/>
      <w:tcPr>
        <w:tcBorders>
          <w:top w:val="single" w:sz="4" w:space="0" w:color="E4CED0" w:themeColor="accent5"/>
          <w:bottom w:val="single" w:sz="4" w:space="0" w:color="E4CED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4CED0" w:themeColor="accent5"/>
          <w:left w:val="nil"/>
        </w:tcBorders>
      </w:tcPr>
    </w:tblStylePr>
    <w:tblStylePr w:type="swCell">
      <w:tblPr/>
      <w:tcPr>
        <w:tcBorders>
          <w:top w:val="double" w:sz="4" w:space="0" w:color="E4CED0" w:themeColor="accent5"/>
          <w:right w:val="nil"/>
        </w:tcBorders>
      </w:tcPr>
    </w:tblStylePr>
  </w:style>
  <w:style w:type="table" w:styleId="ListTable3-Accent6">
    <w:name w:val="List Table 3 Accent 6"/>
    <w:basedOn w:val="TableNormal"/>
    <w:uiPriority w:val="48"/>
    <w:rsid w:val="00572222"/>
    <w:pPr>
      <w:spacing w:after="0" w:line="240" w:lineRule="auto"/>
    </w:pPr>
    <w:tblPr>
      <w:tblStyleRowBandSize w:val="1"/>
      <w:tblStyleColBandSize w:val="1"/>
      <w:tblBorders>
        <w:top w:val="single" w:sz="4" w:space="0" w:color="FFFFFF" w:themeColor="accent6"/>
        <w:left w:val="single" w:sz="4" w:space="0" w:color="FFFFFF" w:themeColor="accent6"/>
        <w:bottom w:val="single" w:sz="4" w:space="0" w:color="FFFFFF" w:themeColor="accent6"/>
        <w:right w:val="single" w:sz="4" w:space="0" w:color="FFFFFF" w:themeColor="accent6"/>
      </w:tblBorders>
    </w:tblPr>
    <w:tblStylePr w:type="firstRow">
      <w:rPr>
        <w:b/>
        <w:bCs/>
        <w:color w:val="FFFFFF" w:themeColor="background1"/>
      </w:rPr>
      <w:tblPr/>
      <w:tcPr>
        <w:shd w:val="clear" w:color="auto" w:fill="FFFFFF" w:themeFill="accent6"/>
      </w:tcPr>
    </w:tblStylePr>
    <w:tblStylePr w:type="lastRow">
      <w:rPr>
        <w:b/>
        <w:bCs/>
      </w:rPr>
      <w:tblPr/>
      <w:tcPr>
        <w:tcBorders>
          <w:top w:val="double" w:sz="4" w:space="0" w:color="FFFFFF"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6"/>
          <w:right w:val="single" w:sz="4" w:space="0" w:color="FFFFFF" w:themeColor="accent6"/>
        </w:tcBorders>
      </w:tcPr>
    </w:tblStylePr>
    <w:tblStylePr w:type="band1Horz">
      <w:tblPr/>
      <w:tcPr>
        <w:tcBorders>
          <w:top w:val="single" w:sz="4" w:space="0" w:color="FFFFFF" w:themeColor="accent6"/>
          <w:bottom w:val="single" w:sz="4" w:space="0" w:color="FFFFFF"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6"/>
          <w:left w:val="nil"/>
        </w:tcBorders>
      </w:tcPr>
    </w:tblStylePr>
    <w:tblStylePr w:type="swCell">
      <w:tblPr/>
      <w:tcPr>
        <w:tcBorders>
          <w:top w:val="double" w:sz="4" w:space="0" w:color="FFFFFF" w:themeColor="accent6"/>
          <w:right w:val="nil"/>
        </w:tcBorders>
      </w:tcPr>
    </w:tblStylePr>
  </w:style>
  <w:style w:type="table" w:styleId="ListTable4">
    <w:name w:val="List Table 4"/>
    <w:basedOn w:val="TableNormal"/>
    <w:uiPriority w:val="49"/>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572222"/>
    <w:pPr>
      <w:spacing w:after="0" w:line="240" w:lineRule="auto"/>
    </w:pPr>
    <w:tblPr>
      <w:tblStyleRowBandSize w:val="1"/>
      <w:tblStyleColBandSize w:val="1"/>
      <w:tblBorders>
        <w:top w:val="single" w:sz="4" w:space="0" w:color="7C7C7C" w:themeColor="accent1" w:themeTint="99"/>
        <w:left w:val="single" w:sz="4" w:space="0" w:color="7C7C7C" w:themeColor="accent1" w:themeTint="99"/>
        <w:bottom w:val="single" w:sz="4" w:space="0" w:color="7C7C7C" w:themeColor="accent1" w:themeTint="99"/>
        <w:right w:val="single" w:sz="4" w:space="0" w:color="7C7C7C" w:themeColor="accent1" w:themeTint="99"/>
        <w:insideH w:val="single" w:sz="4" w:space="0" w:color="7C7C7C" w:themeColor="accent1" w:themeTint="99"/>
      </w:tblBorders>
    </w:tblPr>
    <w:tblStylePr w:type="firstRow">
      <w:rPr>
        <w:b/>
        <w:bCs/>
        <w:color w:val="FFFFFF" w:themeColor="background1"/>
      </w:rPr>
      <w:tblPr/>
      <w:tcPr>
        <w:tcBorders>
          <w:top w:val="single" w:sz="4" w:space="0" w:color="262626" w:themeColor="accent1"/>
          <w:left w:val="single" w:sz="4" w:space="0" w:color="262626" w:themeColor="accent1"/>
          <w:bottom w:val="single" w:sz="4" w:space="0" w:color="262626" w:themeColor="accent1"/>
          <w:right w:val="single" w:sz="4" w:space="0" w:color="262626" w:themeColor="accent1"/>
          <w:insideH w:val="nil"/>
        </w:tcBorders>
        <w:shd w:val="clear" w:color="auto" w:fill="262626" w:themeFill="accent1"/>
      </w:tcPr>
    </w:tblStylePr>
    <w:tblStylePr w:type="lastRow">
      <w:rPr>
        <w:b/>
        <w:bCs/>
      </w:rPr>
      <w:tblPr/>
      <w:tcPr>
        <w:tcBorders>
          <w:top w:val="double" w:sz="4" w:space="0" w:color="7C7C7C" w:themeColor="accent1" w:themeTint="99"/>
        </w:tcBorders>
      </w:tcPr>
    </w:tblStylePr>
    <w:tblStylePr w:type="firstCol">
      <w:rPr>
        <w:b/>
        <w:bCs/>
      </w:rPr>
    </w:tblStylePr>
    <w:tblStylePr w:type="lastCol">
      <w:rPr>
        <w:b/>
        <w:bCs/>
      </w:rPr>
    </w:tblStylePr>
    <w:tblStylePr w:type="band1Vert">
      <w:tblPr/>
      <w:tcPr>
        <w:shd w:val="clear" w:color="auto" w:fill="D3D3D3" w:themeFill="accent1" w:themeFillTint="33"/>
      </w:tcPr>
    </w:tblStylePr>
    <w:tblStylePr w:type="band1Horz">
      <w:tblPr/>
      <w:tcPr>
        <w:shd w:val="clear" w:color="auto" w:fill="D3D3D3" w:themeFill="accent1" w:themeFillTint="33"/>
      </w:tcPr>
    </w:tblStylePr>
  </w:style>
  <w:style w:type="table" w:styleId="ListTable4-Accent2">
    <w:name w:val="List Table 4 Accent 2"/>
    <w:basedOn w:val="TableNormal"/>
    <w:uiPriority w:val="49"/>
    <w:rsid w:val="00572222"/>
    <w:pPr>
      <w:spacing w:after="0" w:line="240" w:lineRule="auto"/>
    </w:pPr>
    <w:tblPr>
      <w:tblStyleRowBandSize w:val="1"/>
      <w:tblStyleColBandSize w:val="1"/>
      <w:tblBorders>
        <w:top w:val="single" w:sz="4" w:space="0" w:color="EF1D1D" w:themeColor="accent2" w:themeTint="99"/>
        <w:left w:val="single" w:sz="4" w:space="0" w:color="EF1D1D" w:themeColor="accent2" w:themeTint="99"/>
        <w:bottom w:val="single" w:sz="4" w:space="0" w:color="EF1D1D" w:themeColor="accent2" w:themeTint="99"/>
        <w:right w:val="single" w:sz="4" w:space="0" w:color="EF1D1D" w:themeColor="accent2" w:themeTint="99"/>
        <w:insideH w:val="single" w:sz="4" w:space="0" w:color="EF1D1D" w:themeColor="accent2" w:themeTint="99"/>
      </w:tblBorders>
    </w:tblPr>
    <w:tblStylePr w:type="firstRow">
      <w:rPr>
        <w:b/>
        <w:bCs/>
        <w:color w:val="FFFFFF" w:themeColor="background1"/>
      </w:rPr>
      <w:tblPr/>
      <w:tcPr>
        <w:tcBorders>
          <w:top w:val="single" w:sz="4" w:space="0" w:color="650707" w:themeColor="accent2"/>
          <w:left w:val="single" w:sz="4" w:space="0" w:color="650707" w:themeColor="accent2"/>
          <w:bottom w:val="single" w:sz="4" w:space="0" w:color="650707" w:themeColor="accent2"/>
          <w:right w:val="single" w:sz="4" w:space="0" w:color="650707" w:themeColor="accent2"/>
          <w:insideH w:val="nil"/>
        </w:tcBorders>
        <w:shd w:val="clear" w:color="auto" w:fill="650707" w:themeFill="accent2"/>
      </w:tcPr>
    </w:tblStylePr>
    <w:tblStylePr w:type="lastRow">
      <w:rPr>
        <w:b/>
        <w:bCs/>
      </w:rPr>
      <w:tblPr/>
      <w:tcPr>
        <w:tcBorders>
          <w:top w:val="double" w:sz="4" w:space="0" w:color="EF1D1D" w:themeColor="accent2" w:themeTint="99"/>
        </w:tcBorders>
      </w:tcPr>
    </w:tblStylePr>
    <w:tblStylePr w:type="firstCol">
      <w:rPr>
        <w:b/>
        <w:bCs/>
      </w:rPr>
    </w:tblStylePr>
    <w:tblStylePr w:type="lastCol">
      <w:rPr>
        <w:b/>
        <w:bCs/>
      </w:rPr>
    </w:tblStylePr>
    <w:tblStylePr w:type="band1Vert">
      <w:tblPr/>
      <w:tcPr>
        <w:shd w:val="clear" w:color="auto" w:fill="F9B3B3" w:themeFill="accent2" w:themeFillTint="33"/>
      </w:tcPr>
    </w:tblStylePr>
    <w:tblStylePr w:type="band1Horz">
      <w:tblPr/>
      <w:tcPr>
        <w:shd w:val="clear" w:color="auto" w:fill="F9B3B3" w:themeFill="accent2" w:themeFillTint="33"/>
      </w:tcPr>
    </w:tblStylePr>
  </w:style>
  <w:style w:type="table" w:styleId="ListTable4-Accent3">
    <w:name w:val="List Table 4 Accent 3"/>
    <w:basedOn w:val="TableNormal"/>
    <w:uiPriority w:val="49"/>
    <w:rsid w:val="00572222"/>
    <w:pPr>
      <w:spacing w:after="0" w:line="240" w:lineRule="auto"/>
    </w:pPr>
    <w:tblPr>
      <w:tblStyleRowBandSize w:val="1"/>
      <w:tblStyleColBandSize w:val="1"/>
      <w:tblBorders>
        <w:top w:val="single" w:sz="4" w:space="0" w:color="EEEEEE" w:themeColor="accent3" w:themeTint="99"/>
        <w:left w:val="single" w:sz="4" w:space="0" w:color="EEEEEE" w:themeColor="accent3" w:themeTint="99"/>
        <w:bottom w:val="single" w:sz="4" w:space="0" w:color="EEEEEE" w:themeColor="accent3" w:themeTint="99"/>
        <w:right w:val="single" w:sz="4" w:space="0" w:color="EEEEEE" w:themeColor="accent3" w:themeTint="99"/>
        <w:insideH w:val="single" w:sz="4" w:space="0" w:color="EEEEEE" w:themeColor="accent3" w:themeTint="99"/>
      </w:tblBorders>
    </w:tblPr>
    <w:tblStylePr w:type="firstRow">
      <w:rPr>
        <w:b/>
        <w:bCs/>
        <w:color w:val="FFFFFF" w:themeColor="background1"/>
      </w:rPr>
      <w:tblPr/>
      <w:tcPr>
        <w:tcBorders>
          <w:top w:val="single" w:sz="4" w:space="0" w:color="E3E3E3" w:themeColor="accent3"/>
          <w:left w:val="single" w:sz="4" w:space="0" w:color="E3E3E3" w:themeColor="accent3"/>
          <w:bottom w:val="single" w:sz="4" w:space="0" w:color="E3E3E3" w:themeColor="accent3"/>
          <w:right w:val="single" w:sz="4" w:space="0" w:color="E3E3E3" w:themeColor="accent3"/>
          <w:insideH w:val="nil"/>
        </w:tcBorders>
        <w:shd w:val="clear" w:color="auto" w:fill="E3E3E3" w:themeFill="accent3"/>
      </w:tcPr>
    </w:tblStylePr>
    <w:tblStylePr w:type="lastRow">
      <w:rPr>
        <w:b/>
        <w:bCs/>
      </w:rPr>
      <w:tblPr/>
      <w:tcPr>
        <w:tcBorders>
          <w:top w:val="double" w:sz="4" w:space="0" w:color="EEEEEE" w:themeColor="accent3" w:themeTint="99"/>
        </w:tcBorders>
      </w:tcPr>
    </w:tblStylePr>
    <w:tblStylePr w:type="firstCol">
      <w:rPr>
        <w:b/>
        <w:bCs/>
      </w:rPr>
    </w:tblStylePr>
    <w:tblStylePr w:type="lastCol">
      <w:rPr>
        <w:b/>
        <w:bCs/>
      </w:rPr>
    </w:tblStylePr>
    <w:tblStylePr w:type="band1Vert">
      <w:tblPr/>
      <w:tcPr>
        <w:shd w:val="clear" w:color="auto" w:fill="F9F9F9" w:themeFill="accent3" w:themeFillTint="33"/>
      </w:tcPr>
    </w:tblStylePr>
    <w:tblStylePr w:type="band1Horz">
      <w:tblPr/>
      <w:tcPr>
        <w:shd w:val="clear" w:color="auto" w:fill="F9F9F9" w:themeFill="accent3" w:themeFillTint="33"/>
      </w:tcPr>
    </w:tblStylePr>
  </w:style>
  <w:style w:type="table" w:styleId="ListTable4-Accent4">
    <w:name w:val="List Table 4 Accent 4"/>
    <w:basedOn w:val="TableNormal"/>
    <w:uiPriority w:val="49"/>
    <w:rsid w:val="00572222"/>
    <w:pPr>
      <w:spacing w:after="0" w:line="240" w:lineRule="auto"/>
    </w:pPr>
    <w:tblPr>
      <w:tblStyleRowBandSize w:val="1"/>
      <w:tblStyleColBandSize w:val="1"/>
      <w:tblBorders>
        <w:top w:val="single" w:sz="4" w:space="0" w:color="8D8D8D" w:themeColor="accent4" w:themeTint="99"/>
        <w:left w:val="single" w:sz="4" w:space="0" w:color="8D8D8D" w:themeColor="accent4" w:themeTint="99"/>
        <w:bottom w:val="single" w:sz="4" w:space="0" w:color="8D8D8D" w:themeColor="accent4" w:themeTint="99"/>
        <w:right w:val="single" w:sz="4" w:space="0" w:color="8D8D8D" w:themeColor="accent4" w:themeTint="99"/>
        <w:insideH w:val="single" w:sz="4" w:space="0" w:color="8D8D8D" w:themeColor="accent4" w:themeTint="99"/>
      </w:tblBorders>
    </w:tblPr>
    <w:tblStylePr w:type="firstRow">
      <w:rPr>
        <w:b/>
        <w:bCs/>
        <w:color w:val="FFFFFF" w:themeColor="background1"/>
      </w:rPr>
      <w:tblPr/>
      <w:tcPr>
        <w:tcBorders>
          <w:top w:val="single" w:sz="4" w:space="0" w:color="414141" w:themeColor="accent4"/>
          <w:left w:val="single" w:sz="4" w:space="0" w:color="414141" w:themeColor="accent4"/>
          <w:bottom w:val="single" w:sz="4" w:space="0" w:color="414141" w:themeColor="accent4"/>
          <w:right w:val="single" w:sz="4" w:space="0" w:color="414141" w:themeColor="accent4"/>
          <w:insideH w:val="nil"/>
        </w:tcBorders>
        <w:shd w:val="clear" w:color="auto" w:fill="414141" w:themeFill="accent4"/>
      </w:tcPr>
    </w:tblStylePr>
    <w:tblStylePr w:type="lastRow">
      <w:rPr>
        <w:b/>
        <w:bCs/>
      </w:rPr>
      <w:tblPr/>
      <w:tcPr>
        <w:tcBorders>
          <w:top w:val="double" w:sz="4" w:space="0" w:color="8D8D8D" w:themeColor="accent4" w:themeTint="99"/>
        </w:tcBorders>
      </w:tcPr>
    </w:tblStylePr>
    <w:tblStylePr w:type="firstCol">
      <w:rPr>
        <w:b/>
        <w:bCs/>
      </w:rPr>
    </w:tblStylePr>
    <w:tblStylePr w:type="lastCol">
      <w:rPr>
        <w:b/>
        <w:bCs/>
      </w:rPr>
    </w:tblStylePr>
    <w:tblStylePr w:type="band1Vert">
      <w:tblPr/>
      <w:tcPr>
        <w:shd w:val="clear" w:color="auto" w:fill="D9D9D9" w:themeFill="accent4" w:themeFillTint="33"/>
      </w:tcPr>
    </w:tblStylePr>
    <w:tblStylePr w:type="band1Horz">
      <w:tblPr/>
      <w:tcPr>
        <w:shd w:val="clear" w:color="auto" w:fill="D9D9D9" w:themeFill="accent4" w:themeFillTint="33"/>
      </w:tcPr>
    </w:tblStylePr>
  </w:style>
  <w:style w:type="table" w:styleId="ListTable4-Accent5">
    <w:name w:val="List Table 4 Accent 5"/>
    <w:basedOn w:val="TableNormal"/>
    <w:uiPriority w:val="49"/>
    <w:rsid w:val="00572222"/>
    <w:pPr>
      <w:spacing w:after="0" w:line="240" w:lineRule="auto"/>
    </w:pPr>
    <w:tblPr>
      <w:tblStyleRowBandSize w:val="1"/>
      <w:tblStyleColBandSize w:val="1"/>
      <w:tblBorders>
        <w:top w:val="single" w:sz="4" w:space="0" w:color="EEE1E2" w:themeColor="accent5" w:themeTint="99"/>
        <w:left w:val="single" w:sz="4" w:space="0" w:color="EEE1E2" w:themeColor="accent5" w:themeTint="99"/>
        <w:bottom w:val="single" w:sz="4" w:space="0" w:color="EEE1E2" w:themeColor="accent5" w:themeTint="99"/>
        <w:right w:val="single" w:sz="4" w:space="0" w:color="EEE1E2" w:themeColor="accent5" w:themeTint="99"/>
        <w:insideH w:val="single" w:sz="4" w:space="0" w:color="EEE1E2" w:themeColor="accent5" w:themeTint="99"/>
      </w:tblBorders>
    </w:tblPr>
    <w:tblStylePr w:type="firstRow">
      <w:rPr>
        <w:b/>
        <w:bCs/>
        <w:color w:val="FFFFFF" w:themeColor="background1"/>
      </w:rPr>
      <w:tblPr/>
      <w:tcPr>
        <w:tcBorders>
          <w:top w:val="single" w:sz="4" w:space="0" w:color="E4CED0" w:themeColor="accent5"/>
          <w:left w:val="single" w:sz="4" w:space="0" w:color="E4CED0" w:themeColor="accent5"/>
          <w:bottom w:val="single" w:sz="4" w:space="0" w:color="E4CED0" w:themeColor="accent5"/>
          <w:right w:val="single" w:sz="4" w:space="0" w:color="E4CED0" w:themeColor="accent5"/>
          <w:insideH w:val="nil"/>
        </w:tcBorders>
        <w:shd w:val="clear" w:color="auto" w:fill="E4CED0" w:themeFill="accent5"/>
      </w:tcPr>
    </w:tblStylePr>
    <w:tblStylePr w:type="lastRow">
      <w:rPr>
        <w:b/>
        <w:bCs/>
      </w:rPr>
      <w:tblPr/>
      <w:tcPr>
        <w:tcBorders>
          <w:top w:val="double" w:sz="4" w:space="0" w:color="EEE1E2" w:themeColor="accent5" w:themeTint="99"/>
        </w:tcBorders>
      </w:tcPr>
    </w:tblStylePr>
    <w:tblStylePr w:type="firstCol">
      <w:rPr>
        <w:b/>
        <w:bCs/>
      </w:rPr>
    </w:tblStylePr>
    <w:tblStylePr w:type="lastCol">
      <w:rPr>
        <w:b/>
        <w:bCs/>
      </w:rPr>
    </w:tblStylePr>
    <w:tblStylePr w:type="band1Vert">
      <w:tblPr/>
      <w:tcPr>
        <w:shd w:val="clear" w:color="auto" w:fill="F9F5F5" w:themeFill="accent5" w:themeFillTint="33"/>
      </w:tcPr>
    </w:tblStylePr>
    <w:tblStylePr w:type="band1Horz">
      <w:tblPr/>
      <w:tcPr>
        <w:shd w:val="clear" w:color="auto" w:fill="F9F5F5" w:themeFill="accent5" w:themeFillTint="33"/>
      </w:tcPr>
    </w:tblStylePr>
  </w:style>
  <w:style w:type="table" w:styleId="ListTable4-Accent6">
    <w:name w:val="List Table 4 Accent 6"/>
    <w:basedOn w:val="TableNormal"/>
    <w:uiPriority w:val="49"/>
    <w:rsid w:val="00572222"/>
    <w:pPr>
      <w:spacing w:after="0" w:line="240" w:lineRule="auto"/>
    </w:pPr>
    <w:tblPr>
      <w:tblStyleRowBandSize w:val="1"/>
      <w:tblStyleColBandSize w:val="1"/>
      <w:tblBorders>
        <w:top w:val="single" w:sz="4" w:space="0" w:color="FFFFFF" w:themeColor="accent6" w:themeTint="99"/>
        <w:left w:val="single" w:sz="4" w:space="0" w:color="FFFFFF" w:themeColor="accent6" w:themeTint="99"/>
        <w:bottom w:val="single" w:sz="4" w:space="0" w:color="FFFFFF" w:themeColor="accent6" w:themeTint="99"/>
        <w:right w:val="single" w:sz="4" w:space="0" w:color="FFFFFF" w:themeColor="accent6" w:themeTint="99"/>
        <w:insideH w:val="single" w:sz="4" w:space="0" w:color="FFFFFF" w:themeColor="accent6" w:themeTint="99"/>
      </w:tblBorders>
    </w:tblPr>
    <w:tblStylePr w:type="firstRow">
      <w:rPr>
        <w:b/>
        <w:bCs/>
        <w:color w:val="FFFFFF" w:themeColor="background1"/>
      </w:rPr>
      <w:tblPr/>
      <w:tcPr>
        <w:tcBorders>
          <w:top w:val="single" w:sz="4" w:space="0" w:color="FFFFFF" w:themeColor="accent6"/>
          <w:left w:val="single" w:sz="4" w:space="0" w:color="FFFFFF" w:themeColor="accent6"/>
          <w:bottom w:val="single" w:sz="4" w:space="0" w:color="FFFFFF" w:themeColor="accent6"/>
          <w:right w:val="single" w:sz="4" w:space="0" w:color="FFFFFF" w:themeColor="accent6"/>
          <w:insideH w:val="nil"/>
        </w:tcBorders>
        <w:shd w:val="clear" w:color="auto" w:fill="FFFFFF" w:themeFill="accent6"/>
      </w:tcPr>
    </w:tblStylePr>
    <w:tblStylePr w:type="lastRow">
      <w:rPr>
        <w:b/>
        <w:bCs/>
      </w:rPr>
      <w:tblPr/>
      <w:tcPr>
        <w:tcBorders>
          <w:top w:val="double" w:sz="4" w:space="0" w:color="FFFFFF" w:themeColor="accent6" w:themeTint="99"/>
        </w:tcBorders>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styleId="ListTable5Dark">
    <w:name w:val="List Table 5 Dark"/>
    <w:basedOn w:val="TableNormal"/>
    <w:uiPriority w:val="50"/>
    <w:rsid w:val="00572222"/>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72222"/>
    <w:pPr>
      <w:spacing w:after="0" w:line="240" w:lineRule="auto"/>
    </w:pPr>
    <w:rPr>
      <w:color w:val="FFFFFF" w:themeColor="background1"/>
    </w:rPr>
    <w:tblPr>
      <w:tblStyleRowBandSize w:val="1"/>
      <w:tblStyleColBandSize w:val="1"/>
      <w:tblBorders>
        <w:top w:val="single" w:sz="24" w:space="0" w:color="262626" w:themeColor="accent1"/>
        <w:left w:val="single" w:sz="24" w:space="0" w:color="262626" w:themeColor="accent1"/>
        <w:bottom w:val="single" w:sz="24" w:space="0" w:color="262626" w:themeColor="accent1"/>
        <w:right w:val="single" w:sz="24" w:space="0" w:color="262626" w:themeColor="accent1"/>
      </w:tblBorders>
    </w:tblPr>
    <w:tcPr>
      <w:shd w:val="clear" w:color="auto" w:fill="262626"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72222"/>
    <w:pPr>
      <w:spacing w:after="0" w:line="240" w:lineRule="auto"/>
    </w:pPr>
    <w:rPr>
      <w:color w:val="FFFFFF" w:themeColor="background1"/>
    </w:rPr>
    <w:tblPr>
      <w:tblStyleRowBandSize w:val="1"/>
      <w:tblStyleColBandSize w:val="1"/>
      <w:tblBorders>
        <w:top w:val="single" w:sz="24" w:space="0" w:color="650707" w:themeColor="accent2"/>
        <w:left w:val="single" w:sz="24" w:space="0" w:color="650707" w:themeColor="accent2"/>
        <w:bottom w:val="single" w:sz="24" w:space="0" w:color="650707" w:themeColor="accent2"/>
        <w:right w:val="single" w:sz="24" w:space="0" w:color="650707" w:themeColor="accent2"/>
      </w:tblBorders>
    </w:tblPr>
    <w:tcPr>
      <w:shd w:val="clear" w:color="auto" w:fill="65070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72222"/>
    <w:pPr>
      <w:spacing w:after="0" w:line="240" w:lineRule="auto"/>
    </w:pPr>
    <w:rPr>
      <w:color w:val="FFFFFF" w:themeColor="background1"/>
    </w:rPr>
    <w:tblPr>
      <w:tblStyleRowBandSize w:val="1"/>
      <w:tblStyleColBandSize w:val="1"/>
      <w:tblBorders>
        <w:top w:val="single" w:sz="24" w:space="0" w:color="E3E3E3" w:themeColor="accent3"/>
        <w:left w:val="single" w:sz="24" w:space="0" w:color="E3E3E3" w:themeColor="accent3"/>
        <w:bottom w:val="single" w:sz="24" w:space="0" w:color="E3E3E3" w:themeColor="accent3"/>
        <w:right w:val="single" w:sz="24" w:space="0" w:color="E3E3E3" w:themeColor="accent3"/>
      </w:tblBorders>
    </w:tblPr>
    <w:tcPr>
      <w:shd w:val="clear" w:color="auto" w:fill="E3E3E3"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72222"/>
    <w:pPr>
      <w:spacing w:after="0" w:line="240" w:lineRule="auto"/>
    </w:pPr>
    <w:rPr>
      <w:color w:val="FFFFFF" w:themeColor="background1"/>
    </w:rPr>
    <w:tblPr>
      <w:tblStyleRowBandSize w:val="1"/>
      <w:tblStyleColBandSize w:val="1"/>
      <w:tblBorders>
        <w:top w:val="single" w:sz="24" w:space="0" w:color="414141" w:themeColor="accent4"/>
        <w:left w:val="single" w:sz="24" w:space="0" w:color="414141" w:themeColor="accent4"/>
        <w:bottom w:val="single" w:sz="24" w:space="0" w:color="414141" w:themeColor="accent4"/>
        <w:right w:val="single" w:sz="24" w:space="0" w:color="414141" w:themeColor="accent4"/>
      </w:tblBorders>
    </w:tblPr>
    <w:tcPr>
      <w:shd w:val="clear" w:color="auto" w:fill="414141"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72222"/>
    <w:pPr>
      <w:spacing w:after="0" w:line="240" w:lineRule="auto"/>
    </w:pPr>
    <w:rPr>
      <w:color w:val="FFFFFF" w:themeColor="background1"/>
    </w:rPr>
    <w:tblPr>
      <w:tblStyleRowBandSize w:val="1"/>
      <w:tblStyleColBandSize w:val="1"/>
      <w:tblBorders>
        <w:top w:val="single" w:sz="24" w:space="0" w:color="E4CED0" w:themeColor="accent5"/>
        <w:left w:val="single" w:sz="24" w:space="0" w:color="E4CED0" w:themeColor="accent5"/>
        <w:bottom w:val="single" w:sz="24" w:space="0" w:color="E4CED0" w:themeColor="accent5"/>
        <w:right w:val="single" w:sz="24" w:space="0" w:color="E4CED0" w:themeColor="accent5"/>
      </w:tblBorders>
    </w:tblPr>
    <w:tcPr>
      <w:shd w:val="clear" w:color="auto" w:fill="E4CED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72222"/>
    <w:pPr>
      <w:spacing w:after="0" w:line="240" w:lineRule="auto"/>
    </w:pPr>
    <w:rPr>
      <w:color w:val="FFFFFF" w:themeColor="background1"/>
    </w:rPr>
    <w:tblPr>
      <w:tblStyleRowBandSize w:val="1"/>
      <w:tblStyleColBandSize w:val="1"/>
      <w:tblBorders>
        <w:top w:val="single" w:sz="24" w:space="0" w:color="FFFFFF" w:themeColor="accent6"/>
        <w:left w:val="single" w:sz="24" w:space="0" w:color="FFFFFF" w:themeColor="accent6"/>
        <w:bottom w:val="single" w:sz="24" w:space="0" w:color="FFFFFF" w:themeColor="accent6"/>
        <w:right w:val="single" w:sz="24" w:space="0" w:color="FFFFFF" w:themeColor="accent6"/>
      </w:tblBorders>
    </w:tblPr>
    <w:tcPr>
      <w:shd w:val="clear" w:color="auto" w:fill="FFFFFF"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72222"/>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572222"/>
    <w:pPr>
      <w:spacing w:after="0" w:line="240" w:lineRule="auto"/>
    </w:pPr>
    <w:rPr>
      <w:color w:val="1C1C1C" w:themeColor="accent1" w:themeShade="BF"/>
    </w:rPr>
    <w:tblPr>
      <w:tblStyleRowBandSize w:val="1"/>
      <w:tblStyleColBandSize w:val="1"/>
      <w:tblBorders>
        <w:top w:val="single" w:sz="4" w:space="0" w:color="262626" w:themeColor="accent1"/>
        <w:bottom w:val="single" w:sz="4" w:space="0" w:color="262626" w:themeColor="accent1"/>
      </w:tblBorders>
    </w:tblPr>
    <w:tblStylePr w:type="firstRow">
      <w:rPr>
        <w:b/>
        <w:bCs/>
      </w:rPr>
      <w:tblPr/>
      <w:tcPr>
        <w:tcBorders>
          <w:bottom w:val="single" w:sz="4" w:space="0" w:color="262626" w:themeColor="accent1"/>
        </w:tcBorders>
      </w:tcPr>
    </w:tblStylePr>
    <w:tblStylePr w:type="lastRow">
      <w:rPr>
        <w:b/>
        <w:bCs/>
      </w:rPr>
      <w:tblPr/>
      <w:tcPr>
        <w:tcBorders>
          <w:top w:val="double" w:sz="4" w:space="0" w:color="262626" w:themeColor="accent1"/>
        </w:tcBorders>
      </w:tcPr>
    </w:tblStylePr>
    <w:tblStylePr w:type="firstCol">
      <w:rPr>
        <w:b/>
        <w:bCs/>
      </w:rPr>
    </w:tblStylePr>
    <w:tblStylePr w:type="lastCol">
      <w:rPr>
        <w:b/>
        <w:bCs/>
      </w:rPr>
    </w:tblStylePr>
    <w:tblStylePr w:type="band1Vert">
      <w:tblPr/>
      <w:tcPr>
        <w:shd w:val="clear" w:color="auto" w:fill="D3D3D3" w:themeFill="accent1" w:themeFillTint="33"/>
      </w:tcPr>
    </w:tblStylePr>
    <w:tblStylePr w:type="band1Horz">
      <w:tblPr/>
      <w:tcPr>
        <w:shd w:val="clear" w:color="auto" w:fill="D3D3D3" w:themeFill="accent1" w:themeFillTint="33"/>
      </w:tcPr>
    </w:tblStylePr>
  </w:style>
  <w:style w:type="table" w:styleId="ListTable6Colorful-Accent2">
    <w:name w:val="List Table 6 Colorful Accent 2"/>
    <w:basedOn w:val="TableNormal"/>
    <w:uiPriority w:val="51"/>
    <w:rsid w:val="00572222"/>
    <w:pPr>
      <w:spacing w:after="0" w:line="240" w:lineRule="auto"/>
    </w:pPr>
    <w:rPr>
      <w:color w:val="4B0505" w:themeColor="accent2" w:themeShade="BF"/>
    </w:rPr>
    <w:tblPr>
      <w:tblStyleRowBandSize w:val="1"/>
      <w:tblStyleColBandSize w:val="1"/>
      <w:tblBorders>
        <w:top w:val="single" w:sz="4" w:space="0" w:color="650707" w:themeColor="accent2"/>
        <w:bottom w:val="single" w:sz="4" w:space="0" w:color="650707" w:themeColor="accent2"/>
      </w:tblBorders>
    </w:tblPr>
    <w:tblStylePr w:type="firstRow">
      <w:rPr>
        <w:b/>
        <w:bCs/>
      </w:rPr>
      <w:tblPr/>
      <w:tcPr>
        <w:tcBorders>
          <w:bottom w:val="single" w:sz="4" w:space="0" w:color="650707" w:themeColor="accent2"/>
        </w:tcBorders>
      </w:tcPr>
    </w:tblStylePr>
    <w:tblStylePr w:type="lastRow">
      <w:rPr>
        <w:b/>
        <w:bCs/>
      </w:rPr>
      <w:tblPr/>
      <w:tcPr>
        <w:tcBorders>
          <w:top w:val="double" w:sz="4" w:space="0" w:color="650707" w:themeColor="accent2"/>
        </w:tcBorders>
      </w:tcPr>
    </w:tblStylePr>
    <w:tblStylePr w:type="firstCol">
      <w:rPr>
        <w:b/>
        <w:bCs/>
      </w:rPr>
    </w:tblStylePr>
    <w:tblStylePr w:type="lastCol">
      <w:rPr>
        <w:b/>
        <w:bCs/>
      </w:rPr>
    </w:tblStylePr>
    <w:tblStylePr w:type="band1Vert">
      <w:tblPr/>
      <w:tcPr>
        <w:shd w:val="clear" w:color="auto" w:fill="F9B3B3" w:themeFill="accent2" w:themeFillTint="33"/>
      </w:tcPr>
    </w:tblStylePr>
    <w:tblStylePr w:type="band1Horz">
      <w:tblPr/>
      <w:tcPr>
        <w:shd w:val="clear" w:color="auto" w:fill="F9B3B3" w:themeFill="accent2" w:themeFillTint="33"/>
      </w:tcPr>
    </w:tblStylePr>
  </w:style>
  <w:style w:type="table" w:styleId="ListTable6Colorful-Accent3">
    <w:name w:val="List Table 6 Colorful Accent 3"/>
    <w:basedOn w:val="TableNormal"/>
    <w:uiPriority w:val="51"/>
    <w:rsid w:val="00572222"/>
    <w:pPr>
      <w:spacing w:after="0" w:line="240" w:lineRule="auto"/>
    </w:pPr>
    <w:rPr>
      <w:color w:val="AAAAAA" w:themeColor="accent3" w:themeShade="BF"/>
    </w:rPr>
    <w:tblPr>
      <w:tblStyleRowBandSize w:val="1"/>
      <w:tblStyleColBandSize w:val="1"/>
      <w:tblBorders>
        <w:top w:val="single" w:sz="4" w:space="0" w:color="E3E3E3" w:themeColor="accent3"/>
        <w:bottom w:val="single" w:sz="4" w:space="0" w:color="E3E3E3" w:themeColor="accent3"/>
      </w:tblBorders>
    </w:tblPr>
    <w:tblStylePr w:type="firstRow">
      <w:rPr>
        <w:b/>
        <w:bCs/>
      </w:rPr>
      <w:tblPr/>
      <w:tcPr>
        <w:tcBorders>
          <w:bottom w:val="single" w:sz="4" w:space="0" w:color="E3E3E3" w:themeColor="accent3"/>
        </w:tcBorders>
      </w:tcPr>
    </w:tblStylePr>
    <w:tblStylePr w:type="lastRow">
      <w:rPr>
        <w:b/>
        <w:bCs/>
      </w:rPr>
      <w:tblPr/>
      <w:tcPr>
        <w:tcBorders>
          <w:top w:val="double" w:sz="4" w:space="0" w:color="E3E3E3" w:themeColor="accent3"/>
        </w:tcBorders>
      </w:tcPr>
    </w:tblStylePr>
    <w:tblStylePr w:type="firstCol">
      <w:rPr>
        <w:b/>
        <w:bCs/>
      </w:rPr>
    </w:tblStylePr>
    <w:tblStylePr w:type="lastCol">
      <w:rPr>
        <w:b/>
        <w:bCs/>
      </w:rPr>
    </w:tblStylePr>
    <w:tblStylePr w:type="band1Vert">
      <w:tblPr/>
      <w:tcPr>
        <w:shd w:val="clear" w:color="auto" w:fill="F9F9F9" w:themeFill="accent3" w:themeFillTint="33"/>
      </w:tcPr>
    </w:tblStylePr>
    <w:tblStylePr w:type="band1Horz">
      <w:tblPr/>
      <w:tcPr>
        <w:shd w:val="clear" w:color="auto" w:fill="F9F9F9" w:themeFill="accent3" w:themeFillTint="33"/>
      </w:tcPr>
    </w:tblStylePr>
  </w:style>
  <w:style w:type="table" w:styleId="ListTable6Colorful-Accent4">
    <w:name w:val="List Table 6 Colorful Accent 4"/>
    <w:basedOn w:val="TableNormal"/>
    <w:uiPriority w:val="51"/>
    <w:rsid w:val="00572222"/>
    <w:pPr>
      <w:spacing w:after="0" w:line="240" w:lineRule="auto"/>
    </w:pPr>
    <w:rPr>
      <w:color w:val="303030" w:themeColor="accent4" w:themeShade="BF"/>
    </w:rPr>
    <w:tblPr>
      <w:tblStyleRowBandSize w:val="1"/>
      <w:tblStyleColBandSize w:val="1"/>
      <w:tblBorders>
        <w:top w:val="single" w:sz="4" w:space="0" w:color="414141" w:themeColor="accent4"/>
        <w:bottom w:val="single" w:sz="4" w:space="0" w:color="414141" w:themeColor="accent4"/>
      </w:tblBorders>
    </w:tblPr>
    <w:tblStylePr w:type="firstRow">
      <w:rPr>
        <w:b/>
        <w:bCs/>
      </w:rPr>
      <w:tblPr/>
      <w:tcPr>
        <w:tcBorders>
          <w:bottom w:val="single" w:sz="4" w:space="0" w:color="414141" w:themeColor="accent4"/>
        </w:tcBorders>
      </w:tcPr>
    </w:tblStylePr>
    <w:tblStylePr w:type="lastRow">
      <w:rPr>
        <w:b/>
        <w:bCs/>
      </w:rPr>
      <w:tblPr/>
      <w:tcPr>
        <w:tcBorders>
          <w:top w:val="double" w:sz="4" w:space="0" w:color="414141" w:themeColor="accent4"/>
        </w:tcBorders>
      </w:tcPr>
    </w:tblStylePr>
    <w:tblStylePr w:type="firstCol">
      <w:rPr>
        <w:b/>
        <w:bCs/>
      </w:rPr>
    </w:tblStylePr>
    <w:tblStylePr w:type="lastCol">
      <w:rPr>
        <w:b/>
        <w:bCs/>
      </w:rPr>
    </w:tblStylePr>
    <w:tblStylePr w:type="band1Vert">
      <w:tblPr/>
      <w:tcPr>
        <w:shd w:val="clear" w:color="auto" w:fill="D9D9D9" w:themeFill="accent4" w:themeFillTint="33"/>
      </w:tcPr>
    </w:tblStylePr>
    <w:tblStylePr w:type="band1Horz">
      <w:tblPr/>
      <w:tcPr>
        <w:shd w:val="clear" w:color="auto" w:fill="D9D9D9" w:themeFill="accent4" w:themeFillTint="33"/>
      </w:tcPr>
    </w:tblStylePr>
  </w:style>
  <w:style w:type="table" w:styleId="ListTable6Colorful-Accent5">
    <w:name w:val="List Table 6 Colorful Accent 5"/>
    <w:basedOn w:val="TableNormal"/>
    <w:uiPriority w:val="51"/>
    <w:rsid w:val="00572222"/>
    <w:pPr>
      <w:spacing w:after="0" w:line="240" w:lineRule="auto"/>
    </w:pPr>
    <w:rPr>
      <w:color w:val="BD878C" w:themeColor="accent5" w:themeShade="BF"/>
    </w:rPr>
    <w:tblPr>
      <w:tblStyleRowBandSize w:val="1"/>
      <w:tblStyleColBandSize w:val="1"/>
      <w:tblBorders>
        <w:top w:val="single" w:sz="4" w:space="0" w:color="E4CED0" w:themeColor="accent5"/>
        <w:bottom w:val="single" w:sz="4" w:space="0" w:color="E4CED0" w:themeColor="accent5"/>
      </w:tblBorders>
    </w:tblPr>
    <w:tblStylePr w:type="firstRow">
      <w:rPr>
        <w:b/>
        <w:bCs/>
      </w:rPr>
      <w:tblPr/>
      <w:tcPr>
        <w:tcBorders>
          <w:bottom w:val="single" w:sz="4" w:space="0" w:color="E4CED0" w:themeColor="accent5"/>
        </w:tcBorders>
      </w:tcPr>
    </w:tblStylePr>
    <w:tblStylePr w:type="lastRow">
      <w:rPr>
        <w:b/>
        <w:bCs/>
      </w:rPr>
      <w:tblPr/>
      <w:tcPr>
        <w:tcBorders>
          <w:top w:val="double" w:sz="4" w:space="0" w:color="E4CED0" w:themeColor="accent5"/>
        </w:tcBorders>
      </w:tcPr>
    </w:tblStylePr>
    <w:tblStylePr w:type="firstCol">
      <w:rPr>
        <w:b/>
        <w:bCs/>
      </w:rPr>
    </w:tblStylePr>
    <w:tblStylePr w:type="lastCol">
      <w:rPr>
        <w:b/>
        <w:bCs/>
      </w:rPr>
    </w:tblStylePr>
    <w:tblStylePr w:type="band1Vert">
      <w:tblPr/>
      <w:tcPr>
        <w:shd w:val="clear" w:color="auto" w:fill="F9F5F5" w:themeFill="accent5" w:themeFillTint="33"/>
      </w:tcPr>
    </w:tblStylePr>
    <w:tblStylePr w:type="band1Horz">
      <w:tblPr/>
      <w:tcPr>
        <w:shd w:val="clear" w:color="auto" w:fill="F9F5F5" w:themeFill="accent5" w:themeFillTint="33"/>
      </w:tcPr>
    </w:tblStylePr>
  </w:style>
  <w:style w:type="table" w:styleId="ListTable6Colorful-Accent6">
    <w:name w:val="List Table 6 Colorful Accent 6"/>
    <w:basedOn w:val="TableNormal"/>
    <w:uiPriority w:val="51"/>
    <w:rsid w:val="00572222"/>
    <w:pPr>
      <w:spacing w:after="0" w:line="240" w:lineRule="auto"/>
    </w:pPr>
    <w:rPr>
      <w:color w:val="BFBFBF" w:themeColor="accent6" w:themeShade="BF"/>
    </w:rPr>
    <w:tblPr>
      <w:tblStyleRowBandSize w:val="1"/>
      <w:tblStyleColBandSize w:val="1"/>
      <w:tblBorders>
        <w:top w:val="single" w:sz="4" w:space="0" w:color="FFFFFF" w:themeColor="accent6"/>
        <w:bottom w:val="single" w:sz="4" w:space="0" w:color="FFFFFF" w:themeColor="accent6"/>
      </w:tblBorders>
    </w:tblPr>
    <w:tblStylePr w:type="firstRow">
      <w:rPr>
        <w:b/>
        <w:bCs/>
      </w:rPr>
      <w:tblPr/>
      <w:tcPr>
        <w:tcBorders>
          <w:bottom w:val="single" w:sz="4" w:space="0" w:color="FFFFFF" w:themeColor="accent6"/>
        </w:tcBorders>
      </w:tcPr>
    </w:tblStylePr>
    <w:tblStylePr w:type="lastRow">
      <w:rPr>
        <w:b/>
        <w:bCs/>
      </w:rPr>
      <w:tblPr/>
      <w:tcPr>
        <w:tcBorders>
          <w:top w:val="double" w:sz="4" w:space="0" w:color="FFFFFF" w:themeColor="accent6"/>
        </w:tcBorders>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styleId="ListTable7Colorful">
    <w:name w:val="List Table 7 Colorful"/>
    <w:basedOn w:val="TableNormal"/>
    <w:uiPriority w:val="52"/>
    <w:rsid w:val="00572222"/>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72222"/>
    <w:pPr>
      <w:spacing w:after="0" w:line="240" w:lineRule="auto"/>
    </w:pPr>
    <w:rPr>
      <w:color w:val="1C1C1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62626"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62626"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62626"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62626" w:themeColor="accent1"/>
        </w:tcBorders>
        <w:shd w:val="clear" w:color="auto" w:fill="FFFFFF" w:themeFill="background1"/>
      </w:tcPr>
    </w:tblStylePr>
    <w:tblStylePr w:type="band1Vert">
      <w:tblPr/>
      <w:tcPr>
        <w:shd w:val="clear" w:color="auto" w:fill="D3D3D3" w:themeFill="accent1" w:themeFillTint="33"/>
      </w:tcPr>
    </w:tblStylePr>
    <w:tblStylePr w:type="band1Horz">
      <w:tblPr/>
      <w:tcPr>
        <w:shd w:val="clear" w:color="auto" w:fill="D3D3D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72222"/>
    <w:pPr>
      <w:spacing w:after="0" w:line="240" w:lineRule="auto"/>
    </w:pPr>
    <w:rPr>
      <w:color w:val="4B0505"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070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070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070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0707" w:themeColor="accent2"/>
        </w:tcBorders>
        <w:shd w:val="clear" w:color="auto" w:fill="FFFFFF" w:themeFill="background1"/>
      </w:tcPr>
    </w:tblStylePr>
    <w:tblStylePr w:type="band1Vert">
      <w:tblPr/>
      <w:tcPr>
        <w:shd w:val="clear" w:color="auto" w:fill="F9B3B3" w:themeFill="accent2" w:themeFillTint="33"/>
      </w:tcPr>
    </w:tblStylePr>
    <w:tblStylePr w:type="band1Horz">
      <w:tblPr/>
      <w:tcPr>
        <w:shd w:val="clear" w:color="auto" w:fill="F9B3B3"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72222"/>
    <w:pPr>
      <w:spacing w:after="0" w:line="240" w:lineRule="auto"/>
    </w:pPr>
    <w:rPr>
      <w:color w:val="AAAAA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3E3E3"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3E3E3"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3E3E3"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3E3E3" w:themeColor="accent3"/>
        </w:tcBorders>
        <w:shd w:val="clear" w:color="auto" w:fill="FFFFFF" w:themeFill="background1"/>
      </w:tcPr>
    </w:tblStylePr>
    <w:tblStylePr w:type="band1Vert">
      <w:tblPr/>
      <w:tcPr>
        <w:shd w:val="clear" w:color="auto" w:fill="F9F9F9" w:themeFill="accent3" w:themeFillTint="33"/>
      </w:tcPr>
    </w:tblStylePr>
    <w:tblStylePr w:type="band1Horz">
      <w:tblPr/>
      <w:tcPr>
        <w:shd w:val="clear" w:color="auto" w:fill="F9F9F9"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72222"/>
    <w:pPr>
      <w:spacing w:after="0" w:line="240" w:lineRule="auto"/>
    </w:pPr>
    <w:rPr>
      <w:color w:val="30303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14141"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14141"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14141"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14141" w:themeColor="accent4"/>
        </w:tcBorders>
        <w:shd w:val="clear" w:color="auto" w:fill="FFFFFF" w:themeFill="background1"/>
      </w:tcPr>
    </w:tblStylePr>
    <w:tblStylePr w:type="band1Vert">
      <w:tblPr/>
      <w:tcPr>
        <w:shd w:val="clear" w:color="auto" w:fill="D9D9D9" w:themeFill="accent4" w:themeFillTint="33"/>
      </w:tcPr>
    </w:tblStylePr>
    <w:tblStylePr w:type="band1Horz">
      <w:tblPr/>
      <w:tcPr>
        <w:shd w:val="clear" w:color="auto" w:fill="D9D9D9"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72222"/>
    <w:pPr>
      <w:spacing w:after="0" w:line="240" w:lineRule="auto"/>
    </w:pPr>
    <w:rPr>
      <w:color w:val="BD878C"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4CED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4CED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4CED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4CED0" w:themeColor="accent5"/>
        </w:tcBorders>
        <w:shd w:val="clear" w:color="auto" w:fill="FFFFFF" w:themeFill="background1"/>
      </w:tcPr>
    </w:tblStylePr>
    <w:tblStylePr w:type="band1Vert">
      <w:tblPr/>
      <w:tcPr>
        <w:shd w:val="clear" w:color="auto" w:fill="F9F5F5" w:themeFill="accent5" w:themeFillTint="33"/>
      </w:tcPr>
    </w:tblStylePr>
    <w:tblStylePr w:type="band1Horz">
      <w:tblPr/>
      <w:tcPr>
        <w:shd w:val="clear" w:color="auto" w:fill="F9F5F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72222"/>
    <w:pPr>
      <w:spacing w:after="0" w:line="240" w:lineRule="auto"/>
    </w:pPr>
    <w:rPr>
      <w:color w:val="BFBFBF"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6"/>
        </w:tcBorders>
        <w:shd w:val="clear" w:color="auto" w:fill="FFFFFF" w:themeFill="background1"/>
      </w:tcPr>
    </w:tblStylePr>
    <w:tblStylePr w:type="band1Vert">
      <w:tblPr/>
      <w:tcPr>
        <w:shd w:val="clear" w:color="auto" w:fill="FFFFFF" w:themeFill="accent6" w:themeFillTint="33"/>
      </w:tcPr>
    </w:tblStylePr>
    <w:tblStylePr w:type="band1Horz">
      <w:tblPr/>
      <w:tcPr>
        <w:shd w:val="clear" w:color="auto" w:fill="FFFFFF"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57222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kern w:val="16"/>
      <w14:ligatures w14:val="standardContextual"/>
      <w14:numForm w14:val="oldStyle"/>
      <w14:numSpacing w14:val="proportional"/>
      <w14:cntxtAlts/>
    </w:rPr>
  </w:style>
  <w:style w:type="character" w:customStyle="1" w:styleId="MacroTextChar">
    <w:name w:val="Macro Text Char"/>
    <w:basedOn w:val="DefaultParagraphFont"/>
    <w:link w:val="MacroText"/>
    <w:uiPriority w:val="99"/>
    <w:semiHidden/>
    <w:rsid w:val="00572222"/>
    <w:rPr>
      <w:rFonts w:ascii="Consolas" w:hAnsi="Consolas"/>
      <w:kern w:val="16"/>
      <w:sz w:val="22"/>
      <w14:ligatures w14:val="standardContextual"/>
      <w14:numForm w14:val="oldStyle"/>
      <w14:numSpacing w14:val="proportional"/>
      <w14:cntxtAlts/>
    </w:rPr>
  </w:style>
  <w:style w:type="table" w:styleId="MediumGrid1">
    <w:name w:val="Medium Grid 1"/>
    <w:basedOn w:val="TableNormal"/>
    <w:uiPriority w:val="67"/>
    <w:semiHidden/>
    <w:unhideWhenUsed/>
    <w:rsid w:val="0057222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2222"/>
    <w:pPr>
      <w:spacing w:after="0" w:line="240" w:lineRule="auto"/>
    </w:pPr>
    <w:tblPr>
      <w:tblStyleRowBandSize w:val="1"/>
      <w:tblStyleColBandSize w:val="1"/>
      <w:tblBorders>
        <w:top w:val="single" w:sz="8" w:space="0" w:color="5C5C5C" w:themeColor="accent1" w:themeTint="BF"/>
        <w:left w:val="single" w:sz="8" w:space="0" w:color="5C5C5C" w:themeColor="accent1" w:themeTint="BF"/>
        <w:bottom w:val="single" w:sz="8" w:space="0" w:color="5C5C5C" w:themeColor="accent1" w:themeTint="BF"/>
        <w:right w:val="single" w:sz="8" w:space="0" w:color="5C5C5C" w:themeColor="accent1" w:themeTint="BF"/>
        <w:insideH w:val="single" w:sz="8" w:space="0" w:color="5C5C5C" w:themeColor="accent1" w:themeTint="BF"/>
        <w:insideV w:val="single" w:sz="8" w:space="0" w:color="5C5C5C" w:themeColor="accent1" w:themeTint="BF"/>
      </w:tblBorders>
    </w:tblPr>
    <w:tcPr>
      <w:shd w:val="clear" w:color="auto" w:fill="C9C9C9" w:themeFill="accent1" w:themeFillTint="3F"/>
    </w:tcPr>
    <w:tblStylePr w:type="firstRow">
      <w:rPr>
        <w:b/>
        <w:bCs/>
      </w:rPr>
    </w:tblStylePr>
    <w:tblStylePr w:type="lastRow">
      <w:rPr>
        <w:b/>
        <w:bCs/>
      </w:rPr>
      <w:tblPr/>
      <w:tcPr>
        <w:tcBorders>
          <w:top w:val="single" w:sz="18" w:space="0" w:color="5C5C5C" w:themeColor="accent1" w:themeTint="BF"/>
        </w:tcBorders>
      </w:tcPr>
    </w:tblStylePr>
    <w:tblStylePr w:type="firstCol">
      <w:rPr>
        <w:b/>
        <w:bCs/>
      </w:rPr>
    </w:tblStylePr>
    <w:tblStylePr w:type="lastCol">
      <w:rPr>
        <w:b/>
        <w:bCs/>
      </w:rPr>
    </w:tblStylePr>
    <w:tblStylePr w:type="band1Vert">
      <w:tblPr/>
      <w:tcPr>
        <w:shd w:val="clear" w:color="auto" w:fill="929292" w:themeFill="accent1" w:themeFillTint="7F"/>
      </w:tcPr>
    </w:tblStylePr>
    <w:tblStylePr w:type="band1Horz">
      <w:tblPr/>
      <w:tcPr>
        <w:shd w:val="clear" w:color="auto" w:fill="929292" w:themeFill="accent1" w:themeFillTint="7F"/>
      </w:tcPr>
    </w:tblStylePr>
  </w:style>
  <w:style w:type="table" w:styleId="MediumGrid1-Accent2">
    <w:name w:val="Medium Grid 1 Accent 2"/>
    <w:basedOn w:val="TableNormal"/>
    <w:uiPriority w:val="67"/>
    <w:semiHidden/>
    <w:unhideWhenUsed/>
    <w:rsid w:val="00572222"/>
    <w:pPr>
      <w:spacing w:after="0" w:line="240" w:lineRule="auto"/>
    </w:pPr>
    <w:tblPr>
      <w:tblStyleRowBandSize w:val="1"/>
      <w:tblStyleColBandSize w:val="1"/>
      <w:tblBorders>
        <w:top w:val="single" w:sz="8" w:space="0" w:color="C30D0D" w:themeColor="accent2" w:themeTint="BF"/>
        <w:left w:val="single" w:sz="8" w:space="0" w:color="C30D0D" w:themeColor="accent2" w:themeTint="BF"/>
        <w:bottom w:val="single" w:sz="8" w:space="0" w:color="C30D0D" w:themeColor="accent2" w:themeTint="BF"/>
        <w:right w:val="single" w:sz="8" w:space="0" w:color="C30D0D" w:themeColor="accent2" w:themeTint="BF"/>
        <w:insideH w:val="single" w:sz="8" w:space="0" w:color="C30D0D" w:themeColor="accent2" w:themeTint="BF"/>
        <w:insideV w:val="single" w:sz="8" w:space="0" w:color="C30D0D" w:themeColor="accent2" w:themeTint="BF"/>
      </w:tblBorders>
    </w:tblPr>
    <w:tcPr>
      <w:shd w:val="clear" w:color="auto" w:fill="F8A2A2" w:themeFill="accent2" w:themeFillTint="3F"/>
    </w:tcPr>
    <w:tblStylePr w:type="firstRow">
      <w:rPr>
        <w:b/>
        <w:bCs/>
      </w:rPr>
    </w:tblStylePr>
    <w:tblStylePr w:type="lastRow">
      <w:rPr>
        <w:b/>
        <w:bCs/>
      </w:rPr>
      <w:tblPr/>
      <w:tcPr>
        <w:tcBorders>
          <w:top w:val="single" w:sz="18" w:space="0" w:color="C30D0D" w:themeColor="accent2" w:themeTint="BF"/>
        </w:tcBorders>
      </w:tcPr>
    </w:tblStylePr>
    <w:tblStylePr w:type="firstCol">
      <w:rPr>
        <w:b/>
        <w:bCs/>
      </w:rPr>
    </w:tblStylePr>
    <w:tblStylePr w:type="lastCol">
      <w:rPr>
        <w:b/>
        <w:bCs/>
      </w:rPr>
    </w:tblStylePr>
    <w:tblStylePr w:type="band1Vert">
      <w:tblPr/>
      <w:tcPr>
        <w:shd w:val="clear" w:color="auto" w:fill="F24343" w:themeFill="accent2" w:themeFillTint="7F"/>
      </w:tcPr>
    </w:tblStylePr>
    <w:tblStylePr w:type="band1Horz">
      <w:tblPr/>
      <w:tcPr>
        <w:shd w:val="clear" w:color="auto" w:fill="F24343" w:themeFill="accent2" w:themeFillTint="7F"/>
      </w:tcPr>
    </w:tblStylePr>
  </w:style>
  <w:style w:type="table" w:styleId="MediumGrid1-Accent3">
    <w:name w:val="Medium Grid 1 Accent 3"/>
    <w:basedOn w:val="TableNormal"/>
    <w:uiPriority w:val="67"/>
    <w:semiHidden/>
    <w:unhideWhenUsed/>
    <w:rsid w:val="00572222"/>
    <w:pPr>
      <w:spacing w:after="0" w:line="240" w:lineRule="auto"/>
    </w:pPr>
    <w:tblPr>
      <w:tblStyleRowBandSize w:val="1"/>
      <w:tblStyleColBandSize w:val="1"/>
      <w:tblBorders>
        <w:top w:val="single" w:sz="8" w:space="0" w:color="EAEAEA" w:themeColor="accent3" w:themeTint="BF"/>
        <w:left w:val="single" w:sz="8" w:space="0" w:color="EAEAEA" w:themeColor="accent3" w:themeTint="BF"/>
        <w:bottom w:val="single" w:sz="8" w:space="0" w:color="EAEAEA" w:themeColor="accent3" w:themeTint="BF"/>
        <w:right w:val="single" w:sz="8" w:space="0" w:color="EAEAEA" w:themeColor="accent3" w:themeTint="BF"/>
        <w:insideH w:val="single" w:sz="8" w:space="0" w:color="EAEAEA" w:themeColor="accent3" w:themeTint="BF"/>
        <w:insideV w:val="single" w:sz="8" w:space="0" w:color="EAEAEA" w:themeColor="accent3" w:themeTint="BF"/>
      </w:tblBorders>
    </w:tblPr>
    <w:tcPr>
      <w:shd w:val="clear" w:color="auto" w:fill="F8F8F8" w:themeFill="accent3" w:themeFillTint="3F"/>
    </w:tcPr>
    <w:tblStylePr w:type="firstRow">
      <w:rPr>
        <w:b/>
        <w:bCs/>
      </w:rPr>
    </w:tblStylePr>
    <w:tblStylePr w:type="lastRow">
      <w:rPr>
        <w:b/>
        <w:bCs/>
      </w:rPr>
      <w:tblPr/>
      <w:tcPr>
        <w:tcBorders>
          <w:top w:val="single" w:sz="18" w:space="0" w:color="EAEAEA" w:themeColor="accent3" w:themeTint="BF"/>
        </w:tcBorders>
      </w:tcPr>
    </w:tblStylePr>
    <w:tblStylePr w:type="firstCol">
      <w:rPr>
        <w:b/>
        <w:bCs/>
      </w:rPr>
    </w:tblStylePr>
    <w:tblStylePr w:type="lastCol">
      <w:rPr>
        <w:b/>
        <w:bCs/>
      </w:rPr>
    </w:tblStylePr>
    <w:tblStylePr w:type="band1Vert">
      <w:tblPr/>
      <w:tcPr>
        <w:shd w:val="clear" w:color="auto" w:fill="F1F1F1" w:themeFill="accent3" w:themeFillTint="7F"/>
      </w:tcPr>
    </w:tblStylePr>
    <w:tblStylePr w:type="band1Horz">
      <w:tblPr/>
      <w:tcPr>
        <w:shd w:val="clear" w:color="auto" w:fill="F1F1F1" w:themeFill="accent3" w:themeFillTint="7F"/>
      </w:tcPr>
    </w:tblStylePr>
  </w:style>
  <w:style w:type="table" w:styleId="MediumGrid1-Accent4">
    <w:name w:val="Medium Grid 1 Accent 4"/>
    <w:basedOn w:val="TableNormal"/>
    <w:uiPriority w:val="67"/>
    <w:semiHidden/>
    <w:unhideWhenUsed/>
    <w:rsid w:val="00572222"/>
    <w:pPr>
      <w:spacing w:after="0" w:line="240" w:lineRule="auto"/>
    </w:pPr>
    <w:tblPr>
      <w:tblStyleRowBandSize w:val="1"/>
      <w:tblStyleColBandSize w:val="1"/>
      <w:tblBorders>
        <w:top w:val="single" w:sz="8" w:space="0" w:color="707070" w:themeColor="accent4" w:themeTint="BF"/>
        <w:left w:val="single" w:sz="8" w:space="0" w:color="707070" w:themeColor="accent4" w:themeTint="BF"/>
        <w:bottom w:val="single" w:sz="8" w:space="0" w:color="707070" w:themeColor="accent4" w:themeTint="BF"/>
        <w:right w:val="single" w:sz="8" w:space="0" w:color="707070" w:themeColor="accent4" w:themeTint="BF"/>
        <w:insideH w:val="single" w:sz="8" w:space="0" w:color="707070" w:themeColor="accent4" w:themeTint="BF"/>
        <w:insideV w:val="single" w:sz="8" w:space="0" w:color="707070" w:themeColor="accent4" w:themeTint="BF"/>
      </w:tblBorders>
    </w:tblPr>
    <w:tcPr>
      <w:shd w:val="clear" w:color="auto" w:fill="D0D0D0" w:themeFill="accent4" w:themeFillTint="3F"/>
    </w:tcPr>
    <w:tblStylePr w:type="firstRow">
      <w:rPr>
        <w:b/>
        <w:bCs/>
      </w:rPr>
    </w:tblStylePr>
    <w:tblStylePr w:type="lastRow">
      <w:rPr>
        <w:b/>
        <w:bCs/>
      </w:rPr>
      <w:tblPr/>
      <w:tcPr>
        <w:tcBorders>
          <w:top w:val="single" w:sz="18" w:space="0" w:color="707070" w:themeColor="accent4" w:themeTint="BF"/>
        </w:tcBorders>
      </w:tcPr>
    </w:tblStylePr>
    <w:tblStylePr w:type="firstCol">
      <w:rPr>
        <w:b/>
        <w:bCs/>
      </w:rPr>
    </w:tblStylePr>
    <w:tblStylePr w:type="lastCol">
      <w:rPr>
        <w:b/>
        <w:bCs/>
      </w:rPr>
    </w:tblStylePr>
    <w:tblStylePr w:type="band1Vert">
      <w:tblPr/>
      <w:tcPr>
        <w:shd w:val="clear" w:color="auto" w:fill="A0A0A0" w:themeFill="accent4" w:themeFillTint="7F"/>
      </w:tcPr>
    </w:tblStylePr>
    <w:tblStylePr w:type="band1Horz">
      <w:tblPr/>
      <w:tcPr>
        <w:shd w:val="clear" w:color="auto" w:fill="A0A0A0" w:themeFill="accent4" w:themeFillTint="7F"/>
      </w:tcPr>
    </w:tblStylePr>
  </w:style>
  <w:style w:type="table" w:styleId="MediumGrid1-Accent5">
    <w:name w:val="Medium Grid 1 Accent 5"/>
    <w:basedOn w:val="TableNormal"/>
    <w:uiPriority w:val="67"/>
    <w:semiHidden/>
    <w:unhideWhenUsed/>
    <w:rsid w:val="00572222"/>
    <w:pPr>
      <w:spacing w:after="0" w:line="240" w:lineRule="auto"/>
    </w:pPr>
    <w:tblPr>
      <w:tblStyleRowBandSize w:val="1"/>
      <w:tblStyleColBandSize w:val="1"/>
      <w:tblBorders>
        <w:top w:val="single" w:sz="8" w:space="0" w:color="EADADB" w:themeColor="accent5" w:themeTint="BF"/>
        <w:left w:val="single" w:sz="8" w:space="0" w:color="EADADB" w:themeColor="accent5" w:themeTint="BF"/>
        <w:bottom w:val="single" w:sz="8" w:space="0" w:color="EADADB" w:themeColor="accent5" w:themeTint="BF"/>
        <w:right w:val="single" w:sz="8" w:space="0" w:color="EADADB" w:themeColor="accent5" w:themeTint="BF"/>
        <w:insideH w:val="single" w:sz="8" w:space="0" w:color="EADADB" w:themeColor="accent5" w:themeTint="BF"/>
        <w:insideV w:val="single" w:sz="8" w:space="0" w:color="EADADB" w:themeColor="accent5" w:themeTint="BF"/>
      </w:tblBorders>
    </w:tblPr>
    <w:tcPr>
      <w:shd w:val="clear" w:color="auto" w:fill="F8F2F3" w:themeFill="accent5" w:themeFillTint="3F"/>
    </w:tcPr>
    <w:tblStylePr w:type="firstRow">
      <w:rPr>
        <w:b/>
        <w:bCs/>
      </w:rPr>
    </w:tblStylePr>
    <w:tblStylePr w:type="lastRow">
      <w:rPr>
        <w:b/>
        <w:bCs/>
      </w:rPr>
      <w:tblPr/>
      <w:tcPr>
        <w:tcBorders>
          <w:top w:val="single" w:sz="18" w:space="0" w:color="EADADB" w:themeColor="accent5" w:themeTint="BF"/>
        </w:tcBorders>
      </w:tcPr>
    </w:tblStylePr>
    <w:tblStylePr w:type="firstCol">
      <w:rPr>
        <w:b/>
        <w:bCs/>
      </w:rPr>
    </w:tblStylePr>
    <w:tblStylePr w:type="lastCol">
      <w:rPr>
        <w:b/>
        <w:bCs/>
      </w:rPr>
    </w:tblStylePr>
    <w:tblStylePr w:type="band1Vert">
      <w:tblPr/>
      <w:tcPr>
        <w:shd w:val="clear" w:color="auto" w:fill="F1E6E7" w:themeFill="accent5" w:themeFillTint="7F"/>
      </w:tcPr>
    </w:tblStylePr>
    <w:tblStylePr w:type="band1Horz">
      <w:tblPr/>
      <w:tcPr>
        <w:shd w:val="clear" w:color="auto" w:fill="F1E6E7" w:themeFill="accent5" w:themeFillTint="7F"/>
      </w:tcPr>
    </w:tblStylePr>
  </w:style>
  <w:style w:type="table" w:styleId="MediumGrid1-Accent6">
    <w:name w:val="Medium Grid 1 Accent 6"/>
    <w:basedOn w:val="TableNormal"/>
    <w:uiPriority w:val="67"/>
    <w:semiHidden/>
    <w:unhideWhenUsed/>
    <w:rsid w:val="00572222"/>
    <w:pPr>
      <w:spacing w:after="0" w:line="240" w:lineRule="auto"/>
    </w:pPr>
    <w:tblPr>
      <w:tblStyleRowBandSize w:val="1"/>
      <w:tblStyleColBandSize w:val="1"/>
      <w:tblBorders>
        <w:top w:val="single" w:sz="8"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single" w:sz="8" w:space="0" w:color="FFFFFF" w:themeColor="accent6" w:themeTint="BF"/>
        <w:insideV w:val="single" w:sz="8" w:space="0" w:color="FFFFFF" w:themeColor="accent6" w:themeTint="BF"/>
      </w:tblBorders>
    </w:tblPr>
    <w:tcPr>
      <w:shd w:val="clear" w:color="auto" w:fill="FFFFFF" w:themeFill="accent6" w:themeFillTint="3F"/>
    </w:tcPr>
    <w:tblStylePr w:type="firstRow">
      <w:rPr>
        <w:b/>
        <w:bCs/>
      </w:rPr>
    </w:tblStylePr>
    <w:tblStylePr w:type="lastRow">
      <w:rPr>
        <w:b/>
        <w:bCs/>
      </w:rPr>
      <w:tblPr/>
      <w:tcPr>
        <w:tcBorders>
          <w:top w:val="single" w:sz="18" w:space="0" w:color="FFFFFF" w:themeColor="accent6" w:themeTint="BF"/>
        </w:tcBorders>
      </w:tcPr>
    </w:tblStylePr>
    <w:tblStylePr w:type="firstCol">
      <w:rPr>
        <w:b/>
        <w:bCs/>
      </w:rPr>
    </w:tblStylePr>
    <w:tblStylePr w:type="lastCol">
      <w:rPr>
        <w:b/>
        <w:bCs/>
      </w:rPr>
    </w:tblStylePr>
    <w:tblStylePr w:type="band1Vert">
      <w:tblPr/>
      <w:tcPr>
        <w:shd w:val="clear" w:color="auto" w:fill="FFFFFF" w:themeFill="accent6" w:themeFillTint="7F"/>
      </w:tcPr>
    </w:tblStylePr>
    <w:tblStylePr w:type="band1Horz">
      <w:tblPr/>
      <w:tcPr>
        <w:shd w:val="clear" w:color="auto" w:fill="FFFFFF" w:themeFill="accent6" w:themeFillTint="7F"/>
      </w:tcPr>
    </w:tblStylePr>
  </w:style>
  <w:style w:type="table" w:styleId="MediumGrid2">
    <w:name w:val="Medium Grid 2"/>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62626" w:themeColor="accent1"/>
        <w:left w:val="single" w:sz="8" w:space="0" w:color="262626" w:themeColor="accent1"/>
        <w:bottom w:val="single" w:sz="8" w:space="0" w:color="262626" w:themeColor="accent1"/>
        <w:right w:val="single" w:sz="8" w:space="0" w:color="262626" w:themeColor="accent1"/>
        <w:insideH w:val="single" w:sz="8" w:space="0" w:color="262626" w:themeColor="accent1"/>
        <w:insideV w:val="single" w:sz="8" w:space="0" w:color="262626" w:themeColor="accent1"/>
      </w:tblBorders>
    </w:tblPr>
    <w:tcPr>
      <w:shd w:val="clear" w:color="auto" w:fill="C9C9C9" w:themeFill="accent1" w:themeFillTint="3F"/>
    </w:tcPr>
    <w:tblStylePr w:type="firstRow">
      <w:rPr>
        <w:b/>
        <w:bCs/>
        <w:color w:val="000000" w:themeColor="text1"/>
      </w:rPr>
      <w:tblPr/>
      <w:tcPr>
        <w:shd w:val="clear" w:color="auto" w:fill="E9E9E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3D3D3" w:themeFill="accent1" w:themeFillTint="33"/>
      </w:tcPr>
    </w:tblStylePr>
    <w:tblStylePr w:type="band1Vert">
      <w:tblPr/>
      <w:tcPr>
        <w:shd w:val="clear" w:color="auto" w:fill="929292" w:themeFill="accent1" w:themeFillTint="7F"/>
      </w:tcPr>
    </w:tblStylePr>
    <w:tblStylePr w:type="band1Horz">
      <w:tblPr/>
      <w:tcPr>
        <w:tcBorders>
          <w:insideH w:val="single" w:sz="6" w:space="0" w:color="262626" w:themeColor="accent1"/>
          <w:insideV w:val="single" w:sz="6" w:space="0" w:color="262626" w:themeColor="accent1"/>
        </w:tcBorders>
        <w:shd w:val="clear" w:color="auto" w:fill="929292"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50707" w:themeColor="accent2"/>
        <w:left w:val="single" w:sz="8" w:space="0" w:color="650707" w:themeColor="accent2"/>
        <w:bottom w:val="single" w:sz="8" w:space="0" w:color="650707" w:themeColor="accent2"/>
        <w:right w:val="single" w:sz="8" w:space="0" w:color="650707" w:themeColor="accent2"/>
        <w:insideH w:val="single" w:sz="8" w:space="0" w:color="650707" w:themeColor="accent2"/>
        <w:insideV w:val="single" w:sz="8" w:space="0" w:color="650707" w:themeColor="accent2"/>
      </w:tblBorders>
    </w:tblPr>
    <w:tcPr>
      <w:shd w:val="clear" w:color="auto" w:fill="F8A2A2" w:themeFill="accent2" w:themeFillTint="3F"/>
    </w:tcPr>
    <w:tblStylePr w:type="firstRow">
      <w:rPr>
        <w:b/>
        <w:bCs/>
        <w:color w:val="000000" w:themeColor="text1"/>
      </w:rPr>
      <w:tblPr/>
      <w:tcPr>
        <w:shd w:val="clear" w:color="auto" w:fill="FCD9D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B3B3" w:themeFill="accent2" w:themeFillTint="33"/>
      </w:tcPr>
    </w:tblStylePr>
    <w:tblStylePr w:type="band1Vert">
      <w:tblPr/>
      <w:tcPr>
        <w:shd w:val="clear" w:color="auto" w:fill="F24343" w:themeFill="accent2" w:themeFillTint="7F"/>
      </w:tcPr>
    </w:tblStylePr>
    <w:tblStylePr w:type="band1Horz">
      <w:tblPr/>
      <w:tcPr>
        <w:tcBorders>
          <w:insideH w:val="single" w:sz="6" w:space="0" w:color="650707" w:themeColor="accent2"/>
          <w:insideV w:val="single" w:sz="6" w:space="0" w:color="650707" w:themeColor="accent2"/>
        </w:tcBorders>
        <w:shd w:val="clear" w:color="auto" w:fill="F2434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E3E3" w:themeColor="accent3"/>
        <w:left w:val="single" w:sz="8" w:space="0" w:color="E3E3E3" w:themeColor="accent3"/>
        <w:bottom w:val="single" w:sz="8" w:space="0" w:color="E3E3E3" w:themeColor="accent3"/>
        <w:right w:val="single" w:sz="8" w:space="0" w:color="E3E3E3" w:themeColor="accent3"/>
        <w:insideH w:val="single" w:sz="8" w:space="0" w:color="E3E3E3" w:themeColor="accent3"/>
        <w:insideV w:val="single" w:sz="8" w:space="0" w:color="E3E3E3" w:themeColor="accent3"/>
      </w:tblBorders>
    </w:tblPr>
    <w:tcPr>
      <w:shd w:val="clear" w:color="auto" w:fill="F8F8F8" w:themeFill="accent3" w:themeFillTint="3F"/>
    </w:tcPr>
    <w:tblStylePr w:type="firstRow">
      <w:rPr>
        <w:b/>
        <w:bCs/>
        <w:color w:val="000000" w:themeColor="text1"/>
      </w:rPr>
      <w:tblPr/>
      <w:tcPr>
        <w:shd w:val="clear" w:color="auto" w:fill="FCFCFC"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F9F9" w:themeFill="accent3" w:themeFillTint="33"/>
      </w:tcPr>
    </w:tblStylePr>
    <w:tblStylePr w:type="band1Vert">
      <w:tblPr/>
      <w:tcPr>
        <w:shd w:val="clear" w:color="auto" w:fill="F1F1F1" w:themeFill="accent3" w:themeFillTint="7F"/>
      </w:tcPr>
    </w:tblStylePr>
    <w:tblStylePr w:type="band1Horz">
      <w:tblPr/>
      <w:tcPr>
        <w:tcBorders>
          <w:insideH w:val="single" w:sz="6" w:space="0" w:color="E3E3E3" w:themeColor="accent3"/>
          <w:insideV w:val="single" w:sz="6" w:space="0" w:color="E3E3E3" w:themeColor="accent3"/>
        </w:tcBorders>
        <w:shd w:val="clear" w:color="auto" w:fill="F1F1F1"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14141" w:themeColor="accent4"/>
        <w:left w:val="single" w:sz="8" w:space="0" w:color="414141" w:themeColor="accent4"/>
        <w:bottom w:val="single" w:sz="8" w:space="0" w:color="414141" w:themeColor="accent4"/>
        <w:right w:val="single" w:sz="8" w:space="0" w:color="414141" w:themeColor="accent4"/>
        <w:insideH w:val="single" w:sz="8" w:space="0" w:color="414141" w:themeColor="accent4"/>
        <w:insideV w:val="single" w:sz="8" w:space="0" w:color="414141" w:themeColor="accent4"/>
      </w:tblBorders>
    </w:tblPr>
    <w:tcPr>
      <w:shd w:val="clear" w:color="auto" w:fill="D0D0D0" w:themeFill="accent4" w:themeFillTint="3F"/>
    </w:tcPr>
    <w:tblStylePr w:type="firstRow">
      <w:rPr>
        <w:b/>
        <w:bCs/>
        <w:color w:val="000000" w:themeColor="text1"/>
      </w:rPr>
      <w:tblPr/>
      <w:tcPr>
        <w:shd w:val="clear" w:color="auto" w:fill="ECECEC"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D9D9" w:themeFill="accent4" w:themeFillTint="33"/>
      </w:tcPr>
    </w:tblStylePr>
    <w:tblStylePr w:type="band1Vert">
      <w:tblPr/>
      <w:tcPr>
        <w:shd w:val="clear" w:color="auto" w:fill="A0A0A0" w:themeFill="accent4" w:themeFillTint="7F"/>
      </w:tcPr>
    </w:tblStylePr>
    <w:tblStylePr w:type="band1Horz">
      <w:tblPr/>
      <w:tcPr>
        <w:tcBorders>
          <w:insideH w:val="single" w:sz="6" w:space="0" w:color="414141" w:themeColor="accent4"/>
          <w:insideV w:val="single" w:sz="6" w:space="0" w:color="414141" w:themeColor="accent4"/>
        </w:tcBorders>
        <w:shd w:val="clear" w:color="auto" w:fill="A0A0A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4CED0" w:themeColor="accent5"/>
        <w:left w:val="single" w:sz="8" w:space="0" w:color="E4CED0" w:themeColor="accent5"/>
        <w:bottom w:val="single" w:sz="8" w:space="0" w:color="E4CED0" w:themeColor="accent5"/>
        <w:right w:val="single" w:sz="8" w:space="0" w:color="E4CED0" w:themeColor="accent5"/>
        <w:insideH w:val="single" w:sz="8" w:space="0" w:color="E4CED0" w:themeColor="accent5"/>
        <w:insideV w:val="single" w:sz="8" w:space="0" w:color="E4CED0" w:themeColor="accent5"/>
      </w:tblBorders>
    </w:tblPr>
    <w:tcPr>
      <w:shd w:val="clear" w:color="auto" w:fill="F8F2F3" w:themeFill="accent5" w:themeFillTint="3F"/>
    </w:tcPr>
    <w:tblStylePr w:type="firstRow">
      <w:rPr>
        <w:b/>
        <w:bCs/>
        <w:color w:val="000000" w:themeColor="text1"/>
      </w:rPr>
      <w:tblPr/>
      <w:tcPr>
        <w:shd w:val="clear" w:color="auto" w:fill="FCFAF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F5F5" w:themeFill="accent5" w:themeFillTint="33"/>
      </w:tcPr>
    </w:tblStylePr>
    <w:tblStylePr w:type="band1Vert">
      <w:tblPr/>
      <w:tcPr>
        <w:shd w:val="clear" w:color="auto" w:fill="F1E6E7" w:themeFill="accent5" w:themeFillTint="7F"/>
      </w:tcPr>
    </w:tblStylePr>
    <w:tblStylePr w:type="band1Horz">
      <w:tblPr/>
      <w:tcPr>
        <w:tcBorders>
          <w:insideH w:val="single" w:sz="6" w:space="0" w:color="E4CED0" w:themeColor="accent5"/>
          <w:insideV w:val="single" w:sz="6" w:space="0" w:color="E4CED0" w:themeColor="accent5"/>
        </w:tcBorders>
        <w:shd w:val="clear" w:color="auto" w:fill="F1E6E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FFFF" w:themeColor="accent6"/>
        <w:left w:val="single" w:sz="8" w:space="0" w:color="FFFFFF" w:themeColor="accent6"/>
        <w:bottom w:val="single" w:sz="8" w:space="0" w:color="FFFFFF" w:themeColor="accent6"/>
        <w:right w:val="single" w:sz="8" w:space="0" w:color="FFFFFF" w:themeColor="accent6"/>
        <w:insideH w:val="single" w:sz="8" w:space="0" w:color="FFFFFF" w:themeColor="accent6"/>
        <w:insideV w:val="single" w:sz="8" w:space="0" w:color="FFFFFF" w:themeColor="accent6"/>
      </w:tblBorders>
    </w:tblPr>
    <w:tcPr>
      <w:shd w:val="clear" w:color="auto" w:fill="FFFFFF" w:themeFill="accent6" w:themeFillTint="3F"/>
    </w:tcPr>
    <w:tblStylePr w:type="firstRow">
      <w:rPr>
        <w:b/>
        <w:bCs/>
        <w:color w:val="000000" w:themeColor="text1"/>
      </w:rPr>
      <w:tblPr/>
      <w:tcPr>
        <w:shd w:val="clear" w:color="auto" w:fill="FFFFF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FFF" w:themeFill="accent6" w:themeFillTint="33"/>
      </w:tcPr>
    </w:tblStylePr>
    <w:tblStylePr w:type="band1Vert">
      <w:tblPr/>
      <w:tcPr>
        <w:shd w:val="clear" w:color="auto" w:fill="FFFFFF" w:themeFill="accent6" w:themeFillTint="7F"/>
      </w:tcPr>
    </w:tblStylePr>
    <w:tblStylePr w:type="band1Horz">
      <w:tblPr/>
      <w:tcPr>
        <w:tcBorders>
          <w:insideH w:val="single" w:sz="6" w:space="0" w:color="FFFFFF" w:themeColor="accent6"/>
          <w:insideV w:val="single" w:sz="6" w:space="0" w:color="FFFFFF" w:themeColor="accent6"/>
        </w:tcBorders>
        <w:shd w:val="clear" w:color="auto" w:fill="FFFFFF"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9C9C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6262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6262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6262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6262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29292"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29292" w:themeFill="accent1" w:themeFillTint="7F"/>
      </w:tcPr>
    </w:tblStylePr>
  </w:style>
  <w:style w:type="table" w:styleId="MediumGrid3-Accent2">
    <w:name w:val="Medium Grid 3 Accent 2"/>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A2A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070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070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070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070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2434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24343" w:themeFill="accent2" w:themeFillTint="7F"/>
      </w:tcPr>
    </w:tblStylePr>
  </w:style>
  <w:style w:type="table" w:styleId="MediumGrid3-Accent3">
    <w:name w:val="Medium Grid 3 Accent 3"/>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F8F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3E3E3"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3E3E3"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3E3E3"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3E3E3"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1F1F1"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1F1F1" w:themeFill="accent3" w:themeFillTint="7F"/>
      </w:tcPr>
    </w:tblStylePr>
  </w:style>
  <w:style w:type="table" w:styleId="MediumGrid3-Accent4">
    <w:name w:val="Medium Grid 3 Accent 4"/>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0D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14141"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14141"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14141"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14141"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0A0A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0A0A0" w:themeFill="accent4" w:themeFillTint="7F"/>
      </w:tcPr>
    </w:tblStylePr>
  </w:style>
  <w:style w:type="table" w:styleId="MediumGrid3-Accent5">
    <w:name w:val="Medium Grid 3 Accent 5"/>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F2F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4CED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4CED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4CED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4CED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1E6E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1E6E7" w:themeFill="accent5" w:themeFillTint="7F"/>
      </w:tcPr>
    </w:tblStylePr>
  </w:style>
  <w:style w:type="table" w:styleId="MediumGrid3-Accent6">
    <w:name w:val="Medium Grid 3 Accent 6"/>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6" w:themeFillTint="7F"/>
      </w:tcPr>
    </w:tblStylePr>
  </w:style>
  <w:style w:type="table" w:styleId="MediumList1">
    <w:name w:val="Medium List 1"/>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262626" w:themeColor="accent1"/>
        <w:bottom w:val="single" w:sz="8" w:space="0" w:color="262626" w:themeColor="accent1"/>
      </w:tblBorders>
    </w:tblPr>
    <w:tblStylePr w:type="firstRow">
      <w:rPr>
        <w:rFonts w:asciiTheme="majorHAnsi" w:eastAsiaTheme="majorEastAsia" w:hAnsiTheme="majorHAnsi" w:cstheme="majorBidi"/>
      </w:rPr>
      <w:tblPr/>
      <w:tcPr>
        <w:tcBorders>
          <w:top w:val="nil"/>
          <w:bottom w:val="single" w:sz="8" w:space="0" w:color="262626" w:themeColor="accent1"/>
        </w:tcBorders>
      </w:tcPr>
    </w:tblStylePr>
    <w:tblStylePr w:type="lastRow">
      <w:rPr>
        <w:b/>
        <w:bCs/>
        <w:color w:val="000000" w:themeColor="text2"/>
      </w:rPr>
      <w:tblPr/>
      <w:tcPr>
        <w:tcBorders>
          <w:top w:val="single" w:sz="8" w:space="0" w:color="262626" w:themeColor="accent1"/>
          <w:bottom w:val="single" w:sz="8" w:space="0" w:color="262626" w:themeColor="accent1"/>
        </w:tcBorders>
      </w:tcPr>
    </w:tblStylePr>
    <w:tblStylePr w:type="firstCol">
      <w:rPr>
        <w:b/>
        <w:bCs/>
      </w:rPr>
    </w:tblStylePr>
    <w:tblStylePr w:type="lastCol">
      <w:rPr>
        <w:b/>
        <w:bCs/>
      </w:rPr>
      <w:tblPr/>
      <w:tcPr>
        <w:tcBorders>
          <w:top w:val="single" w:sz="8" w:space="0" w:color="262626" w:themeColor="accent1"/>
          <w:bottom w:val="single" w:sz="8" w:space="0" w:color="262626" w:themeColor="accent1"/>
        </w:tcBorders>
      </w:tcPr>
    </w:tblStylePr>
    <w:tblStylePr w:type="band1Vert">
      <w:tblPr/>
      <w:tcPr>
        <w:shd w:val="clear" w:color="auto" w:fill="C9C9C9" w:themeFill="accent1" w:themeFillTint="3F"/>
      </w:tcPr>
    </w:tblStylePr>
    <w:tblStylePr w:type="band1Horz">
      <w:tblPr/>
      <w:tcPr>
        <w:shd w:val="clear" w:color="auto" w:fill="C9C9C9" w:themeFill="accent1" w:themeFillTint="3F"/>
      </w:tcPr>
    </w:tblStylePr>
  </w:style>
  <w:style w:type="table" w:styleId="MediumList1-Accent2">
    <w:name w:val="Medium List 1 Accent 2"/>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650707" w:themeColor="accent2"/>
        <w:bottom w:val="single" w:sz="8" w:space="0" w:color="650707" w:themeColor="accent2"/>
      </w:tblBorders>
    </w:tblPr>
    <w:tblStylePr w:type="firstRow">
      <w:rPr>
        <w:rFonts w:asciiTheme="majorHAnsi" w:eastAsiaTheme="majorEastAsia" w:hAnsiTheme="majorHAnsi" w:cstheme="majorBidi"/>
      </w:rPr>
      <w:tblPr/>
      <w:tcPr>
        <w:tcBorders>
          <w:top w:val="nil"/>
          <w:bottom w:val="single" w:sz="8" w:space="0" w:color="650707" w:themeColor="accent2"/>
        </w:tcBorders>
      </w:tcPr>
    </w:tblStylePr>
    <w:tblStylePr w:type="lastRow">
      <w:rPr>
        <w:b/>
        <w:bCs/>
        <w:color w:val="000000" w:themeColor="text2"/>
      </w:rPr>
      <w:tblPr/>
      <w:tcPr>
        <w:tcBorders>
          <w:top w:val="single" w:sz="8" w:space="0" w:color="650707" w:themeColor="accent2"/>
          <w:bottom w:val="single" w:sz="8" w:space="0" w:color="650707" w:themeColor="accent2"/>
        </w:tcBorders>
      </w:tcPr>
    </w:tblStylePr>
    <w:tblStylePr w:type="firstCol">
      <w:rPr>
        <w:b/>
        <w:bCs/>
      </w:rPr>
    </w:tblStylePr>
    <w:tblStylePr w:type="lastCol">
      <w:rPr>
        <w:b/>
        <w:bCs/>
      </w:rPr>
      <w:tblPr/>
      <w:tcPr>
        <w:tcBorders>
          <w:top w:val="single" w:sz="8" w:space="0" w:color="650707" w:themeColor="accent2"/>
          <w:bottom w:val="single" w:sz="8" w:space="0" w:color="650707" w:themeColor="accent2"/>
        </w:tcBorders>
      </w:tcPr>
    </w:tblStylePr>
    <w:tblStylePr w:type="band1Vert">
      <w:tblPr/>
      <w:tcPr>
        <w:shd w:val="clear" w:color="auto" w:fill="F8A2A2" w:themeFill="accent2" w:themeFillTint="3F"/>
      </w:tcPr>
    </w:tblStylePr>
    <w:tblStylePr w:type="band1Horz">
      <w:tblPr/>
      <w:tcPr>
        <w:shd w:val="clear" w:color="auto" w:fill="F8A2A2" w:themeFill="accent2" w:themeFillTint="3F"/>
      </w:tcPr>
    </w:tblStylePr>
  </w:style>
  <w:style w:type="table" w:styleId="MediumList1-Accent3">
    <w:name w:val="Medium List 1 Accent 3"/>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E3E3E3" w:themeColor="accent3"/>
        <w:bottom w:val="single" w:sz="8" w:space="0" w:color="E3E3E3" w:themeColor="accent3"/>
      </w:tblBorders>
    </w:tblPr>
    <w:tblStylePr w:type="firstRow">
      <w:rPr>
        <w:rFonts w:asciiTheme="majorHAnsi" w:eastAsiaTheme="majorEastAsia" w:hAnsiTheme="majorHAnsi" w:cstheme="majorBidi"/>
      </w:rPr>
      <w:tblPr/>
      <w:tcPr>
        <w:tcBorders>
          <w:top w:val="nil"/>
          <w:bottom w:val="single" w:sz="8" w:space="0" w:color="E3E3E3" w:themeColor="accent3"/>
        </w:tcBorders>
      </w:tcPr>
    </w:tblStylePr>
    <w:tblStylePr w:type="lastRow">
      <w:rPr>
        <w:b/>
        <w:bCs/>
        <w:color w:val="000000" w:themeColor="text2"/>
      </w:rPr>
      <w:tblPr/>
      <w:tcPr>
        <w:tcBorders>
          <w:top w:val="single" w:sz="8" w:space="0" w:color="E3E3E3" w:themeColor="accent3"/>
          <w:bottom w:val="single" w:sz="8" w:space="0" w:color="E3E3E3" w:themeColor="accent3"/>
        </w:tcBorders>
      </w:tcPr>
    </w:tblStylePr>
    <w:tblStylePr w:type="firstCol">
      <w:rPr>
        <w:b/>
        <w:bCs/>
      </w:rPr>
    </w:tblStylePr>
    <w:tblStylePr w:type="lastCol">
      <w:rPr>
        <w:b/>
        <w:bCs/>
      </w:rPr>
      <w:tblPr/>
      <w:tcPr>
        <w:tcBorders>
          <w:top w:val="single" w:sz="8" w:space="0" w:color="E3E3E3" w:themeColor="accent3"/>
          <w:bottom w:val="single" w:sz="8" w:space="0" w:color="E3E3E3" w:themeColor="accent3"/>
        </w:tcBorders>
      </w:tcPr>
    </w:tblStylePr>
    <w:tblStylePr w:type="band1Vert">
      <w:tblPr/>
      <w:tcPr>
        <w:shd w:val="clear" w:color="auto" w:fill="F8F8F8" w:themeFill="accent3" w:themeFillTint="3F"/>
      </w:tcPr>
    </w:tblStylePr>
    <w:tblStylePr w:type="band1Horz">
      <w:tblPr/>
      <w:tcPr>
        <w:shd w:val="clear" w:color="auto" w:fill="F8F8F8" w:themeFill="accent3" w:themeFillTint="3F"/>
      </w:tcPr>
    </w:tblStylePr>
  </w:style>
  <w:style w:type="table" w:styleId="MediumList1-Accent4">
    <w:name w:val="Medium List 1 Accent 4"/>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414141" w:themeColor="accent4"/>
        <w:bottom w:val="single" w:sz="8" w:space="0" w:color="414141" w:themeColor="accent4"/>
      </w:tblBorders>
    </w:tblPr>
    <w:tblStylePr w:type="firstRow">
      <w:rPr>
        <w:rFonts w:asciiTheme="majorHAnsi" w:eastAsiaTheme="majorEastAsia" w:hAnsiTheme="majorHAnsi" w:cstheme="majorBidi"/>
      </w:rPr>
      <w:tblPr/>
      <w:tcPr>
        <w:tcBorders>
          <w:top w:val="nil"/>
          <w:bottom w:val="single" w:sz="8" w:space="0" w:color="414141" w:themeColor="accent4"/>
        </w:tcBorders>
      </w:tcPr>
    </w:tblStylePr>
    <w:tblStylePr w:type="lastRow">
      <w:rPr>
        <w:b/>
        <w:bCs/>
        <w:color w:val="000000" w:themeColor="text2"/>
      </w:rPr>
      <w:tblPr/>
      <w:tcPr>
        <w:tcBorders>
          <w:top w:val="single" w:sz="8" w:space="0" w:color="414141" w:themeColor="accent4"/>
          <w:bottom w:val="single" w:sz="8" w:space="0" w:color="414141" w:themeColor="accent4"/>
        </w:tcBorders>
      </w:tcPr>
    </w:tblStylePr>
    <w:tblStylePr w:type="firstCol">
      <w:rPr>
        <w:b/>
        <w:bCs/>
      </w:rPr>
    </w:tblStylePr>
    <w:tblStylePr w:type="lastCol">
      <w:rPr>
        <w:b/>
        <w:bCs/>
      </w:rPr>
      <w:tblPr/>
      <w:tcPr>
        <w:tcBorders>
          <w:top w:val="single" w:sz="8" w:space="0" w:color="414141" w:themeColor="accent4"/>
          <w:bottom w:val="single" w:sz="8" w:space="0" w:color="414141" w:themeColor="accent4"/>
        </w:tcBorders>
      </w:tcPr>
    </w:tblStylePr>
    <w:tblStylePr w:type="band1Vert">
      <w:tblPr/>
      <w:tcPr>
        <w:shd w:val="clear" w:color="auto" w:fill="D0D0D0" w:themeFill="accent4" w:themeFillTint="3F"/>
      </w:tcPr>
    </w:tblStylePr>
    <w:tblStylePr w:type="band1Horz">
      <w:tblPr/>
      <w:tcPr>
        <w:shd w:val="clear" w:color="auto" w:fill="D0D0D0" w:themeFill="accent4" w:themeFillTint="3F"/>
      </w:tcPr>
    </w:tblStylePr>
  </w:style>
  <w:style w:type="table" w:styleId="MediumList1-Accent5">
    <w:name w:val="Medium List 1 Accent 5"/>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E4CED0" w:themeColor="accent5"/>
        <w:bottom w:val="single" w:sz="8" w:space="0" w:color="E4CED0" w:themeColor="accent5"/>
      </w:tblBorders>
    </w:tblPr>
    <w:tblStylePr w:type="firstRow">
      <w:rPr>
        <w:rFonts w:asciiTheme="majorHAnsi" w:eastAsiaTheme="majorEastAsia" w:hAnsiTheme="majorHAnsi" w:cstheme="majorBidi"/>
      </w:rPr>
      <w:tblPr/>
      <w:tcPr>
        <w:tcBorders>
          <w:top w:val="nil"/>
          <w:bottom w:val="single" w:sz="8" w:space="0" w:color="E4CED0" w:themeColor="accent5"/>
        </w:tcBorders>
      </w:tcPr>
    </w:tblStylePr>
    <w:tblStylePr w:type="lastRow">
      <w:rPr>
        <w:b/>
        <w:bCs/>
        <w:color w:val="000000" w:themeColor="text2"/>
      </w:rPr>
      <w:tblPr/>
      <w:tcPr>
        <w:tcBorders>
          <w:top w:val="single" w:sz="8" w:space="0" w:color="E4CED0" w:themeColor="accent5"/>
          <w:bottom w:val="single" w:sz="8" w:space="0" w:color="E4CED0" w:themeColor="accent5"/>
        </w:tcBorders>
      </w:tcPr>
    </w:tblStylePr>
    <w:tblStylePr w:type="firstCol">
      <w:rPr>
        <w:b/>
        <w:bCs/>
      </w:rPr>
    </w:tblStylePr>
    <w:tblStylePr w:type="lastCol">
      <w:rPr>
        <w:b/>
        <w:bCs/>
      </w:rPr>
      <w:tblPr/>
      <w:tcPr>
        <w:tcBorders>
          <w:top w:val="single" w:sz="8" w:space="0" w:color="E4CED0" w:themeColor="accent5"/>
          <w:bottom w:val="single" w:sz="8" w:space="0" w:color="E4CED0" w:themeColor="accent5"/>
        </w:tcBorders>
      </w:tcPr>
    </w:tblStylePr>
    <w:tblStylePr w:type="band1Vert">
      <w:tblPr/>
      <w:tcPr>
        <w:shd w:val="clear" w:color="auto" w:fill="F8F2F3" w:themeFill="accent5" w:themeFillTint="3F"/>
      </w:tcPr>
    </w:tblStylePr>
    <w:tblStylePr w:type="band1Horz">
      <w:tblPr/>
      <w:tcPr>
        <w:shd w:val="clear" w:color="auto" w:fill="F8F2F3" w:themeFill="accent5" w:themeFillTint="3F"/>
      </w:tcPr>
    </w:tblStylePr>
  </w:style>
  <w:style w:type="table" w:styleId="MediumList1-Accent6">
    <w:name w:val="Medium List 1 Accent 6"/>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FFFFFF" w:themeColor="accent6"/>
        <w:bottom w:val="single" w:sz="8" w:space="0" w:color="FFFFFF" w:themeColor="accent6"/>
      </w:tblBorders>
    </w:tblPr>
    <w:tblStylePr w:type="firstRow">
      <w:rPr>
        <w:rFonts w:asciiTheme="majorHAnsi" w:eastAsiaTheme="majorEastAsia" w:hAnsiTheme="majorHAnsi" w:cstheme="majorBidi"/>
      </w:rPr>
      <w:tblPr/>
      <w:tcPr>
        <w:tcBorders>
          <w:top w:val="nil"/>
          <w:bottom w:val="single" w:sz="8" w:space="0" w:color="FFFFFF" w:themeColor="accent6"/>
        </w:tcBorders>
      </w:tcPr>
    </w:tblStylePr>
    <w:tblStylePr w:type="lastRow">
      <w:rPr>
        <w:b/>
        <w:bCs/>
        <w:color w:val="000000" w:themeColor="text2"/>
      </w:rPr>
      <w:tblPr/>
      <w:tcPr>
        <w:tcBorders>
          <w:top w:val="single" w:sz="8" w:space="0" w:color="FFFFFF" w:themeColor="accent6"/>
          <w:bottom w:val="single" w:sz="8" w:space="0" w:color="FFFFFF" w:themeColor="accent6"/>
        </w:tcBorders>
      </w:tcPr>
    </w:tblStylePr>
    <w:tblStylePr w:type="firstCol">
      <w:rPr>
        <w:b/>
        <w:bCs/>
      </w:rPr>
    </w:tblStylePr>
    <w:tblStylePr w:type="lastCol">
      <w:rPr>
        <w:b/>
        <w:bCs/>
      </w:rPr>
      <w:tblPr/>
      <w:tcPr>
        <w:tcBorders>
          <w:top w:val="single" w:sz="8" w:space="0" w:color="FFFFFF" w:themeColor="accent6"/>
          <w:bottom w:val="single" w:sz="8" w:space="0" w:color="FFFFFF" w:themeColor="accent6"/>
        </w:tcBorders>
      </w:tcPr>
    </w:tblStylePr>
    <w:tblStylePr w:type="band1Vert">
      <w:tblPr/>
      <w:tcPr>
        <w:shd w:val="clear" w:color="auto" w:fill="FFFFFF" w:themeFill="accent6" w:themeFillTint="3F"/>
      </w:tcPr>
    </w:tblStylePr>
    <w:tblStylePr w:type="band1Horz">
      <w:tblPr/>
      <w:tcPr>
        <w:shd w:val="clear" w:color="auto" w:fill="FFFFFF" w:themeFill="accent6" w:themeFillTint="3F"/>
      </w:tcPr>
    </w:tblStylePr>
  </w:style>
  <w:style w:type="table" w:styleId="MediumList2">
    <w:name w:val="Medium List 2"/>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62626" w:themeColor="accent1"/>
        <w:left w:val="single" w:sz="8" w:space="0" w:color="262626" w:themeColor="accent1"/>
        <w:bottom w:val="single" w:sz="8" w:space="0" w:color="262626" w:themeColor="accent1"/>
        <w:right w:val="single" w:sz="8" w:space="0" w:color="262626" w:themeColor="accent1"/>
      </w:tblBorders>
    </w:tblPr>
    <w:tblStylePr w:type="firstRow">
      <w:rPr>
        <w:sz w:val="24"/>
        <w:szCs w:val="24"/>
      </w:rPr>
      <w:tblPr/>
      <w:tcPr>
        <w:tcBorders>
          <w:top w:val="nil"/>
          <w:left w:val="nil"/>
          <w:bottom w:val="single" w:sz="24" w:space="0" w:color="262626"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62626" w:themeColor="accent1"/>
          <w:insideH w:val="nil"/>
          <w:insideV w:val="nil"/>
        </w:tcBorders>
        <w:shd w:val="clear" w:color="auto" w:fill="FFFFFF" w:themeFill="background1"/>
      </w:tcPr>
    </w:tblStylePr>
    <w:tblStylePr w:type="lastCol">
      <w:tblPr/>
      <w:tcPr>
        <w:tcBorders>
          <w:top w:val="nil"/>
          <w:left w:val="single" w:sz="8" w:space="0" w:color="262626"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9C9C9" w:themeFill="accent1" w:themeFillTint="3F"/>
      </w:tcPr>
    </w:tblStylePr>
    <w:tblStylePr w:type="band1Horz">
      <w:tblPr/>
      <w:tcPr>
        <w:tcBorders>
          <w:top w:val="nil"/>
          <w:bottom w:val="nil"/>
          <w:insideH w:val="nil"/>
          <w:insideV w:val="nil"/>
        </w:tcBorders>
        <w:shd w:val="clear" w:color="auto" w:fill="C9C9C9"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50707" w:themeColor="accent2"/>
        <w:left w:val="single" w:sz="8" w:space="0" w:color="650707" w:themeColor="accent2"/>
        <w:bottom w:val="single" w:sz="8" w:space="0" w:color="650707" w:themeColor="accent2"/>
        <w:right w:val="single" w:sz="8" w:space="0" w:color="650707" w:themeColor="accent2"/>
      </w:tblBorders>
    </w:tblPr>
    <w:tblStylePr w:type="firstRow">
      <w:rPr>
        <w:sz w:val="24"/>
        <w:szCs w:val="24"/>
      </w:rPr>
      <w:tblPr/>
      <w:tcPr>
        <w:tcBorders>
          <w:top w:val="nil"/>
          <w:left w:val="nil"/>
          <w:bottom w:val="single" w:sz="24" w:space="0" w:color="65070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0707" w:themeColor="accent2"/>
          <w:insideH w:val="nil"/>
          <w:insideV w:val="nil"/>
        </w:tcBorders>
        <w:shd w:val="clear" w:color="auto" w:fill="FFFFFF" w:themeFill="background1"/>
      </w:tcPr>
    </w:tblStylePr>
    <w:tblStylePr w:type="lastCol">
      <w:tblPr/>
      <w:tcPr>
        <w:tcBorders>
          <w:top w:val="nil"/>
          <w:left w:val="single" w:sz="8" w:space="0" w:color="65070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A2A2" w:themeFill="accent2" w:themeFillTint="3F"/>
      </w:tcPr>
    </w:tblStylePr>
    <w:tblStylePr w:type="band1Horz">
      <w:tblPr/>
      <w:tcPr>
        <w:tcBorders>
          <w:top w:val="nil"/>
          <w:bottom w:val="nil"/>
          <w:insideH w:val="nil"/>
          <w:insideV w:val="nil"/>
        </w:tcBorders>
        <w:shd w:val="clear" w:color="auto" w:fill="F8A2A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E3E3" w:themeColor="accent3"/>
        <w:left w:val="single" w:sz="8" w:space="0" w:color="E3E3E3" w:themeColor="accent3"/>
        <w:bottom w:val="single" w:sz="8" w:space="0" w:color="E3E3E3" w:themeColor="accent3"/>
        <w:right w:val="single" w:sz="8" w:space="0" w:color="E3E3E3" w:themeColor="accent3"/>
      </w:tblBorders>
    </w:tblPr>
    <w:tblStylePr w:type="firstRow">
      <w:rPr>
        <w:sz w:val="24"/>
        <w:szCs w:val="24"/>
      </w:rPr>
      <w:tblPr/>
      <w:tcPr>
        <w:tcBorders>
          <w:top w:val="nil"/>
          <w:left w:val="nil"/>
          <w:bottom w:val="single" w:sz="24" w:space="0" w:color="E3E3E3"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3E3E3" w:themeColor="accent3"/>
          <w:insideH w:val="nil"/>
          <w:insideV w:val="nil"/>
        </w:tcBorders>
        <w:shd w:val="clear" w:color="auto" w:fill="FFFFFF" w:themeFill="background1"/>
      </w:tcPr>
    </w:tblStylePr>
    <w:tblStylePr w:type="lastCol">
      <w:tblPr/>
      <w:tcPr>
        <w:tcBorders>
          <w:top w:val="nil"/>
          <w:left w:val="single" w:sz="8" w:space="0" w:color="E3E3E3"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F8F8" w:themeFill="accent3" w:themeFillTint="3F"/>
      </w:tcPr>
    </w:tblStylePr>
    <w:tblStylePr w:type="band1Horz">
      <w:tblPr/>
      <w:tcPr>
        <w:tcBorders>
          <w:top w:val="nil"/>
          <w:bottom w:val="nil"/>
          <w:insideH w:val="nil"/>
          <w:insideV w:val="nil"/>
        </w:tcBorders>
        <w:shd w:val="clear" w:color="auto" w:fill="F8F8F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14141" w:themeColor="accent4"/>
        <w:left w:val="single" w:sz="8" w:space="0" w:color="414141" w:themeColor="accent4"/>
        <w:bottom w:val="single" w:sz="8" w:space="0" w:color="414141" w:themeColor="accent4"/>
        <w:right w:val="single" w:sz="8" w:space="0" w:color="414141" w:themeColor="accent4"/>
      </w:tblBorders>
    </w:tblPr>
    <w:tblStylePr w:type="firstRow">
      <w:rPr>
        <w:sz w:val="24"/>
        <w:szCs w:val="24"/>
      </w:rPr>
      <w:tblPr/>
      <w:tcPr>
        <w:tcBorders>
          <w:top w:val="nil"/>
          <w:left w:val="nil"/>
          <w:bottom w:val="single" w:sz="24" w:space="0" w:color="414141"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14141" w:themeColor="accent4"/>
          <w:insideH w:val="nil"/>
          <w:insideV w:val="nil"/>
        </w:tcBorders>
        <w:shd w:val="clear" w:color="auto" w:fill="FFFFFF" w:themeFill="background1"/>
      </w:tcPr>
    </w:tblStylePr>
    <w:tblStylePr w:type="lastCol">
      <w:tblPr/>
      <w:tcPr>
        <w:tcBorders>
          <w:top w:val="nil"/>
          <w:left w:val="single" w:sz="8" w:space="0" w:color="414141"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0D0" w:themeFill="accent4" w:themeFillTint="3F"/>
      </w:tcPr>
    </w:tblStylePr>
    <w:tblStylePr w:type="band1Horz">
      <w:tblPr/>
      <w:tcPr>
        <w:tcBorders>
          <w:top w:val="nil"/>
          <w:bottom w:val="nil"/>
          <w:insideH w:val="nil"/>
          <w:insideV w:val="nil"/>
        </w:tcBorders>
        <w:shd w:val="clear" w:color="auto" w:fill="D0D0D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4CED0" w:themeColor="accent5"/>
        <w:left w:val="single" w:sz="8" w:space="0" w:color="E4CED0" w:themeColor="accent5"/>
        <w:bottom w:val="single" w:sz="8" w:space="0" w:color="E4CED0" w:themeColor="accent5"/>
        <w:right w:val="single" w:sz="8" w:space="0" w:color="E4CED0" w:themeColor="accent5"/>
      </w:tblBorders>
    </w:tblPr>
    <w:tblStylePr w:type="firstRow">
      <w:rPr>
        <w:sz w:val="24"/>
        <w:szCs w:val="24"/>
      </w:rPr>
      <w:tblPr/>
      <w:tcPr>
        <w:tcBorders>
          <w:top w:val="nil"/>
          <w:left w:val="nil"/>
          <w:bottom w:val="single" w:sz="24" w:space="0" w:color="E4CED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4CED0" w:themeColor="accent5"/>
          <w:insideH w:val="nil"/>
          <w:insideV w:val="nil"/>
        </w:tcBorders>
        <w:shd w:val="clear" w:color="auto" w:fill="FFFFFF" w:themeFill="background1"/>
      </w:tcPr>
    </w:tblStylePr>
    <w:tblStylePr w:type="lastCol">
      <w:tblPr/>
      <w:tcPr>
        <w:tcBorders>
          <w:top w:val="nil"/>
          <w:left w:val="single" w:sz="8" w:space="0" w:color="E4CED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F2F3" w:themeFill="accent5" w:themeFillTint="3F"/>
      </w:tcPr>
    </w:tblStylePr>
    <w:tblStylePr w:type="band1Horz">
      <w:tblPr/>
      <w:tcPr>
        <w:tcBorders>
          <w:top w:val="nil"/>
          <w:bottom w:val="nil"/>
          <w:insideH w:val="nil"/>
          <w:insideV w:val="nil"/>
        </w:tcBorders>
        <w:shd w:val="clear" w:color="auto" w:fill="F8F2F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FFFF" w:themeColor="accent6"/>
        <w:left w:val="single" w:sz="8" w:space="0" w:color="FFFFFF" w:themeColor="accent6"/>
        <w:bottom w:val="single" w:sz="8" w:space="0" w:color="FFFFFF" w:themeColor="accent6"/>
        <w:right w:val="single" w:sz="8" w:space="0" w:color="FFFFFF" w:themeColor="accent6"/>
      </w:tblBorders>
    </w:tblPr>
    <w:tblStylePr w:type="firstRow">
      <w:rPr>
        <w:sz w:val="24"/>
        <w:szCs w:val="24"/>
      </w:rPr>
      <w:tblPr/>
      <w:tcPr>
        <w:tcBorders>
          <w:top w:val="nil"/>
          <w:left w:val="nil"/>
          <w:bottom w:val="single" w:sz="24" w:space="0" w:color="FFFFFF"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6"/>
          <w:insideH w:val="nil"/>
          <w:insideV w:val="nil"/>
        </w:tcBorders>
        <w:shd w:val="clear" w:color="auto" w:fill="FFFFFF" w:themeFill="background1"/>
      </w:tcPr>
    </w:tblStylePr>
    <w:tblStylePr w:type="lastCol">
      <w:tblPr/>
      <w:tcPr>
        <w:tcBorders>
          <w:top w:val="nil"/>
          <w:left w:val="single" w:sz="8" w:space="0" w:color="FFFFF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6" w:themeFillTint="3F"/>
      </w:tcPr>
    </w:tblStylePr>
    <w:tblStylePr w:type="band1Horz">
      <w:tblPr/>
      <w:tcPr>
        <w:tcBorders>
          <w:top w:val="nil"/>
          <w:bottom w:val="nil"/>
          <w:insideH w:val="nil"/>
          <w:insideV w:val="nil"/>
        </w:tcBorders>
        <w:shd w:val="clear" w:color="auto" w:fill="FFFFF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222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2222"/>
    <w:pPr>
      <w:spacing w:after="0" w:line="240" w:lineRule="auto"/>
    </w:pPr>
    <w:tblPr>
      <w:tblStyleRowBandSize w:val="1"/>
      <w:tblStyleColBandSize w:val="1"/>
      <w:tblBorders>
        <w:top w:val="single" w:sz="8" w:space="0" w:color="5C5C5C" w:themeColor="accent1" w:themeTint="BF"/>
        <w:left w:val="single" w:sz="8" w:space="0" w:color="5C5C5C" w:themeColor="accent1" w:themeTint="BF"/>
        <w:bottom w:val="single" w:sz="8" w:space="0" w:color="5C5C5C" w:themeColor="accent1" w:themeTint="BF"/>
        <w:right w:val="single" w:sz="8" w:space="0" w:color="5C5C5C" w:themeColor="accent1" w:themeTint="BF"/>
        <w:insideH w:val="single" w:sz="8" w:space="0" w:color="5C5C5C" w:themeColor="accent1" w:themeTint="BF"/>
      </w:tblBorders>
    </w:tblPr>
    <w:tblStylePr w:type="firstRow">
      <w:pPr>
        <w:spacing w:before="0" w:after="0" w:line="240" w:lineRule="auto"/>
      </w:pPr>
      <w:rPr>
        <w:b/>
        <w:bCs/>
        <w:color w:val="FFFFFF" w:themeColor="background1"/>
      </w:rPr>
      <w:tblPr/>
      <w:tcPr>
        <w:tcBorders>
          <w:top w:val="single" w:sz="8" w:space="0" w:color="5C5C5C" w:themeColor="accent1" w:themeTint="BF"/>
          <w:left w:val="single" w:sz="8" w:space="0" w:color="5C5C5C" w:themeColor="accent1" w:themeTint="BF"/>
          <w:bottom w:val="single" w:sz="8" w:space="0" w:color="5C5C5C" w:themeColor="accent1" w:themeTint="BF"/>
          <w:right w:val="single" w:sz="8" w:space="0" w:color="5C5C5C" w:themeColor="accent1" w:themeTint="BF"/>
          <w:insideH w:val="nil"/>
          <w:insideV w:val="nil"/>
        </w:tcBorders>
        <w:shd w:val="clear" w:color="auto" w:fill="262626" w:themeFill="accent1"/>
      </w:tcPr>
    </w:tblStylePr>
    <w:tblStylePr w:type="lastRow">
      <w:pPr>
        <w:spacing w:before="0" w:after="0" w:line="240" w:lineRule="auto"/>
      </w:pPr>
      <w:rPr>
        <w:b/>
        <w:bCs/>
      </w:rPr>
      <w:tblPr/>
      <w:tcPr>
        <w:tcBorders>
          <w:top w:val="double" w:sz="6" w:space="0" w:color="5C5C5C" w:themeColor="accent1" w:themeTint="BF"/>
          <w:left w:val="single" w:sz="8" w:space="0" w:color="5C5C5C" w:themeColor="accent1" w:themeTint="BF"/>
          <w:bottom w:val="single" w:sz="8" w:space="0" w:color="5C5C5C" w:themeColor="accent1" w:themeTint="BF"/>
          <w:right w:val="single" w:sz="8" w:space="0" w:color="5C5C5C" w:themeColor="accent1" w:themeTint="BF"/>
          <w:insideH w:val="nil"/>
          <w:insideV w:val="nil"/>
        </w:tcBorders>
      </w:tcPr>
    </w:tblStylePr>
    <w:tblStylePr w:type="firstCol">
      <w:rPr>
        <w:b/>
        <w:bCs/>
      </w:rPr>
    </w:tblStylePr>
    <w:tblStylePr w:type="lastCol">
      <w:rPr>
        <w:b/>
        <w:bCs/>
      </w:rPr>
    </w:tblStylePr>
    <w:tblStylePr w:type="band1Vert">
      <w:tblPr/>
      <w:tcPr>
        <w:shd w:val="clear" w:color="auto" w:fill="C9C9C9" w:themeFill="accent1" w:themeFillTint="3F"/>
      </w:tcPr>
    </w:tblStylePr>
    <w:tblStylePr w:type="band1Horz">
      <w:tblPr/>
      <w:tcPr>
        <w:tcBorders>
          <w:insideH w:val="nil"/>
          <w:insideV w:val="nil"/>
        </w:tcBorders>
        <w:shd w:val="clear" w:color="auto" w:fill="C9C9C9"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2222"/>
    <w:pPr>
      <w:spacing w:after="0" w:line="240" w:lineRule="auto"/>
    </w:pPr>
    <w:tblPr>
      <w:tblStyleRowBandSize w:val="1"/>
      <w:tblStyleColBandSize w:val="1"/>
      <w:tblBorders>
        <w:top w:val="single" w:sz="8" w:space="0" w:color="C30D0D" w:themeColor="accent2" w:themeTint="BF"/>
        <w:left w:val="single" w:sz="8" w:space="0" w:color="C30D0D" w:themeColor="accent2" w:themeTint="BF"/>
        <w:bottom w:val="single" w:sz="8" w:space="0" w:color="C30D0D" w:themeColor="accent2" w:themeTint="BF"/>
        <w:right w:val="single" w:sz="8" w:space="0" w:color="C30D0D" w:themeColor="accent2" w:themeTint="BF"/>
        <w:insideH w:val="single" w:sz="8" w:space="0" w:color="C30D0D" w:themeColor="accent2" w:themeTint="BF"/>
      </w:tblBorders>
    </w:tblPr>
    <w:tblStylePr w:type="firstRow">
      <w:pPr>
        <w:spacing w:before="0" w:after="0" w:line="240" w:lineRule="auto"/>
      </w:pPr>
      <w:rPr>
        <w:b/>
        <w:bCs/>
        <w:color w:val="FFFFFF" w:themeColor="background1"/>
      </w:rPr>
      <w:tblPr/>
      <w:tcPr>
        <w:tcBorders>
          <w:top w:val="single" w:sz="8" w:space="0" w:color="C30D0D" w:themeColor="accent2" w:themeTint="BF"/>
          <w:left w:val="single" w:sz="8" w:space="0" w:color="C30D0D" w:themeColor="accent2" w:themeTint="BF"/>
          <w:bottom w:val="single" w:sz="8" w:space="0" w:color="C30D0D" w:themeColor="accent2" w:themeTint="BF"/>
          <w:right w:val="single" w:sz="8" w:space="0" w:color="C30D0D" w:themeColor="accent2" w:themeTint="BF"/>
          <w:insideH w:val="nil"/>
          <w:insideV w:val="nil"/>
        </w:tcBorders>
        <w:shd w:val="clear" w:color="auto" w:fill="650707" w:themeFill="accent2"/>
      </w:tcPr>
    </w:tblStylePr>
    <w:tblStylePr w:type="lastRow">
      <w:pPr>
        <w:spacing w:before="0" w:after="0" w:line="240" w:lineRule="auto"/>
      </w:pPr>
      <w:rPr>
        <w:b/>
        <w:bCs/>
      </w:rPr>
      <w:tblPr/>
      <w:tcPr>
        <w:tcBorders>
          <w:top w:val="double" w:sz="6" w:space="0" w:color="C30D0D" w:themeColor="accent2" w:themeTint="BF"/>
          <w:left w:val="single" w:sz="8" w:space="0" w:color="C30D0D" w:themeColor="accent2" w:themeTint="BF"/>
          <w:bottom w:val="single" w:sz="8" w:space="0" w:color="C30D0D" w:themeColor="accent2" w:themeTint="BF"/>
          <w:right w:val="single" w:sz="8" w:space="0" w:color="C30D0D" w:themeColor="accent2" w:themeTint="BF"/>
          <w:insideH w:val="nil"/>
          <w:insideV w:val="nil"/>
        </w:tcBorders>
      </w:tcPr>
    </w:tblStylePr>
    <w:tblStylePr w:type="firstCol">
      <w:rPr>
        <w:b/>
        <w:bCs/>
      </w:rPr>
    </w:tblStylePr>
    <w:tblStylePr w:type="lastCol">
      <w:rPr>
        <w:b/>
        <w:bCs/>
      </w:rPr>
    </w:tblStylePr>
    <w:tblStylePr w:type="band1Vert">
      <w:tblPr/>
      <w:tcPr>
        <w:shd w:val="clear" w:color="auto" w:fill="F8A2A2" w:themeFill="accent2" w:themeFillTint="3F"/>
      </w:tcPr>
    </w:tblStylePr>
    <w:tblStylePr w:type="band1Horz">
      <w:tblPr/>
      <w:tcPr>
        <w:tcBorders>
          <w:insideH w:val="nil"/>
          <w:insideV w:val="nil"/>
        </w:tcBorders>
        <w:shd w:val="clear" w:color="auto" w:fill="F8A2A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2222"/>
    <w:pPr>
      <w:spacing w:after="0" w:line="240" w:lineRule="auto"/>
    </w:pPr>
    <w:tblPr>
      <w:tblStyleRowBandSize w:val="1"/>
      <w:tblStyleColBandSize w:val="1"/>
      <w:tblBorders>
        <w:top w:val="single" w:sz="8" w:space="0" w:color="EAEAEA" w:themeColor="accent3" w:themeTint="BF"/>
        <w:left w:val="single" w:sz="8" w:space="0" w:color="EAEAEA" w:themeColor="accent3" w:themeTint="BF"/>
        <w:bottom w:val="single" w:sz="8" w:space="0" w:color="EAEAEA" w:themeColor="accent3" w:themeTint="BF"/>
        <w:right w:val="single" w:sz="8" w:space="0" w:color="EAEAEA" w:themeColor="accent3" w:themeTint="BF"/>
        <w:insideH w:val="single" w:sz="8" w:space="0" w:color="EAEAEA" w:themeColor="accent3" w:themeTint="BF"/>
      </w:tblBorders>
    </w:tblPr>
    <w:tblStylePr w:type="firstRow">
      <w:pPr>
        <w:spacing w:before="0" w:after="0" w:line="240" w:lineRule="auto"/>
      </w:pPr>
      <w:rPr>
        <w:b/>
        <w:bCs/>
        <w:color w:val="FFFFFF" w:themeColor="background1"/>
      </w:rPr>
      <w:tblPr/>
      <w:tcPr>
        <w:tcBorders>
          <w:top w:val="single" w:sz="8" w:space="0" w:color="EAEAEA" w:themeColor="accent3" w:themeTint="BF"/>
          <w:left w:val="single" w:sz="8" w:space="0" w:color="EAEAEA" w:themeColor="accent3" w:themeTint="BF"/>
          <w:bottom w:val="single" w:sz="8" w:space="0" w:color="EAEAEA" w:themeColor="accent3" w:themeTint="BF"/>
          <w:right w:val="single" w:sz="8" w:space="0" w:color="EAEAEA" w:themeColor="accent3" w:themeTint="BF"/>
          <w:insideH w:val="nil"/>
          <w:insideV w:val="nil"/>
        </w:tcBorders>
        <w:shd w:val="clear" w:color="auto" w:fill="E3E3E3" w:themeFill="accent3"/>
      </w:tcPr>
    </w:tblStylePr>
    <w:tblStylePr w:type="lastRow">
      <w:pPr>
        <w:spacing w:before="0" w:after="0" w:line="240" w:lineRule="auto"/>
      </w:pPr>
      <w:rPr>
        <w:b/>
        <w:bCs/>
      </w:rPr>
      <w:tblPr/>
      <w:tcPr>
        <w:tcBorders>
          <w:top w:val="double" w:sz="6" w:space="0" w:color="EAEAEA" w:themeColor="accent3" w:themeTint="BF"/>
          <w:left w:val="single" w:sz="8" w:space="0" w:color="EAEAEA" w:themeColor="accent3" w:themeTint="BF"/>
          <w:bottom w:val="single" w:sz="8" w:space="0" w:color="EAEAEA" w:themeColor="accent3" w:themeTint="BF"/>
          <w:right w:val="single" w:sz="8" w:space="0" w:color="EAEAEA" w:themeColor="accent3" w:themeTint="BF"/>
          <w:insideH w:val="nil"/>
          <w:insideV w:val="nil"/>
        </w:tcBorders>
      </w:tcPr>
    </w:tblStylePr>
    <w:tblStylePr w:type="firstCol">
      <w:rPr>
        <w:b/>
        <w:bCs/>
      </w:rPr>
    </w:tblStylePr>
    <w:tblStylePr w:type="lastCol">
      <w:rPr>
        <w:b/>
        <w:bCs/>
      </w:rPr>
    </w:tblStylePr>
    <w:tblStylePr w:type="band1Vert">
      <w:tblPr/>
      <w:tcPr>
        <w:shd w:val="clear" w:color="auto" w:fill="F8F8F8" w:themeFill="accent3" w:themeFillTint="3F"/>
      </w:tcPr>
    </w:tblStylePr>
    <w:tblStylePr w:type="band1Horz">
      <w:tblPr/>
      <w:tcPr>
        <w:tcBorders>
          <w:insideH w:val="nil"/>
          <w:insideV w:val="nil"/>
        </w:tcBorders>
        <w:shd w:val="clear" w:color="auto" w:fill="F8F8F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2222"/>
    <w:pPr>
      <w:spacing w:after="0" w:line="240" w:lineRule="auto"/>
    </w:pPr>
    <w:tblPr>
      <w:tblStyleRowBandSize w:val="1"/>
      <w:tblStyleColBandSize w:val="1"/>
      <w:tblBorders>
        <w:top w:val="single" w:sz="8" w:space="0" w:color="707070" w:themeColor="accent4" w:themeTint="BF"/>
        <w:left w:val="single" w:sz="8" w:space="0" w:color="707070" w:themeColor="accent4" w:themeTint="BF"/>
        <w:bottom w:val="single" w:sz="8" w:space="0" w:color="707070" w:themeColor="accent4" w:themeTint="BF"/>
        <w:right w:val="single" w:sz="8" w:space="0" w:color="707070" w:themeColor="accent4" w:themeTint="BF"/>
        <w:insideH w:val="single" w:sz="8" w:space="0" w:color="707070" w:themeColor="accent4" w:themeTint="BF"/>
      </w:tblBorders>
    </w:tblPr>
    <w:tblStylePr w:type="firstRow">
      <w:pPr>
        <w:spacing w:before="0" w:after="0" w:line="240" w:lineRule="auto"/>
      </w:pPr>
      <w:rPr>
        <w:b/>
        <w:bCs/>
        <w:color w:val="FFFFFF" w:themeColor="background1"/>
      </w:rPr>
      <w:tblPr/>
      <w:tcPr>
        <w:tcBorders>
          <w:top w:val="single" w:sz="8" w:space="0" w:color="707070" w:themeColor="accent4" w:themeTint="BF"/>
          <w:left w:val="single" w:sz="8" w:space="0" w:color="707070" w:themeColor="accent4" w:themeTint="BF"/>
          <w:bottom w:val="single" w:sz="8" w:space="0" w:color="707070" w:themeColor="accent4" w:themeTint="BF"/>
          <w:right w:val="single" w:sz="8" w:space="0" w:color="707070" w:themeColor="accent4" w:themeTint="BF"/>
          <w:insideH w:val="nil"/>
          <w:insideV w:val="nil"/>
        </w:tcBorders>
        <w:shd w:val="clear" w:color="auto" w:fill="414141" w:themeFill="accent4"/>
      </w:tcPr>
    </w:tblStylePr>
    <w:tblStylePr w:type="lastRow">
      <w:pPr>
        <w:spacing w:before="0" w:after="0" w:line="240" w:lineRule="auto"/>
      </w:pPr>
      <w:rPr>
        <w:b/>
        <w:bCs/>
      </w:rPr>
      <w:tblPr/>
      <w:tcPr>
        <w:tcBorders>
          <w:top w:val="double" w:sz="6" w:space="0" w:color="707070" w:themeColor="accent4" w:themeTint="BF"/>
          <w:left w:val="single" w:sz="8" w:space="0" w:color="707070" w:themeColor="accent4" w:themeTint="BF"/>
          <w:bottom w:val="single" w:sz="8" w:space="0" w:color="707070" w:themeColor="accent4" w:themeTint="BF"/>
          <w:right w:val="single" w:sz="8" w:space="0" w:color="707070" w:themeColor="accent4" w:themeTint="BF"/>
          <w:insideH w:val="nil"/>
          <w:insideV w:val="nil"/>
        </w:tcBorders>
      </w:tcPr>
    </w:tblStylePr>
    <w:tblStylePr w:type="firstCol">
      <w:rPr>
        <w:b/>
        <w:bCs/>
      </w:rPr>
    </w:tblStylePr>
    <w:tblStylePr w:type="lastCol">
      <w:rPr>
        <w:b/>
        <w:bCs/>
      </w:rPr>
    </w:tblStylePr>
    <w:tblStylePr w:type="band1Vert">
      <w:tblPr/>
      <w:tcPr>
        <w:shd w:val="clear" w:color="auto" w:fill="D0D0D0" w:themeFill="accent4" w:themeFillTint="3F"/>
      </w:tcPr>
    </w:tblStylePr>
    <w:tblStylePr w:type="band1Horz">
      <w:tblPr/>
      <w:tcPr>
        <w:tcBorders>
          <w:insideH w:val="nil"/>
          <w:insideV w:val="nil"/>
        </w:tcBorders>
        <w:shd w:val="clear" w:color="auto" w:fill="D0D0D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2222"/>
    <w:pPr>
      <w:spacing w:after="0" w:line="240" w:lineRule="auto"/>
    </w:pPr>
    <w:tblPr>
      <w:tblStyleRowBandSize w:val="1"/>
      <w:tblStyleColBandSize w:val="1"/>
      <w:tblBorders>
        <w:top w:val="single" w:sz="8" w:space="0" w:color="EADADB" w:themeColor="accent5" w:themeTint="BF"/>
        <w:left w:val="single" w:sz="8" w:space="0" w:color="EADADB" w:themeColor="accent5" w:themeTint="BF"/>
        <w:bottom w:val="single" w:sz="8" w:space="0" w:color="EADADB" w:themeColor="accent5" w:themeTint="BF"/>
        <w:right w:val="single" w:sz="8" w:space="0" w:color="EADADB" w:themeColor="accent5" w:themeTint="BF"/>
        <w:insideH w:val="single" w:sz="8" w:space="0" w:color="EADADB" w:themeColor="accent5" w:themeTint="BF"/>
      </w:tblBorders>
    </w:tblPr>
    <w:tblStylePr w:type="firstRow">
      <w:pPr>
        <w:spacing w:before="0" w:after="0" w:line="240" w:lineRule="auto"/>
      </w:pPr>
      <w:rPr>
        <w:b/>
        <w:bCs/>
        <w:color w:val="FFFFFF" w:themeColor="background1"/>
      </w:rPr>
      <w:tblPr/>
      <w:tcPr>
        <w:tcBorders>
          <w:top w:val="single" w:sz="8" w:space="0" w:color="EADADB" w:themeColor="accent5" w:themeTint="BF"/>
          <w:left w:val="single" w:sz="8" w:space="0" w:color="EADADB" w:themeColor="accent5" w:themeTint="BF"/>
          <w:bottom w:val="single" w:sz="8" w:space="0" w:color="EADADB" w:themeColor="accent5" w:themeTint="BF"/>
          <w:right w:val="single" w:sz="8" w:space="0" w:color="EADADB" w:themeColor="accent5" w:themeTint="BF"/>
          <w:insideH w:val="nil"/>
          <w:insideV w:val="nil"/>
        </w:tcBorders>
        <w:shd w:val="clear" w:color="auto" w:fill="E4CED0" w:themeFill="accent5"/>
      </w:tcPr>
    </w:tblStylePr>
    <w:tblStylePr w:type="lastRow">
      <w:pPr>
        <w:spacing w:before="0" w:after="0" w:line="240" w:lineRule="auto"/>
      </w:pPr>
      <w:rPr>
        <w:b/>
        <w:bCs/>
      </w:rPr>
      <w:tblPr/>
      <w:tcPr>
        <w:tcBorders>
          <w:top w:val="double" w:sz="6" w:space="0" w:color="EADADB" w:themeColor="accent5" w:themeTint="BF"/>
          <w:left w:val="single" w:sz="8" w:space="0" w:color="EADADB" w:themeColor="accent5" w:themeTint="BF"/>
          <w:bottom w:val="single" w:sz="8" w:space="0" w:color="EADADB" w:themeColor="accent5" w:themeTint="BF"/>
          <w:right w:val="single" w:sz="8" w:space="0" w:color="EADADB" w:themeColor="accent5" w:themeTint="BF"/>
          <w:insideH w:val="nil"/>
          <w:insideV w:val="nil"/>
        </w:tcBorders>
      </w:tcPr>
    </w:tblStylePr>
    <w:tblStylePr w:type="firstCol">
      <w:rPr>
        <w:b/>
        <w:bCs/>
      </w:rPr>
    </w:tblStylePr>
    <w:tblStylePr w:type="lastCol">
      <w:rPr>
        <w:b/>
        <w:bCs/>
      </w:rPr>
    </w:tblStylePr>
    <w:tblStylePr w:type="band1Vert">
      <w:tblPr/>
      <w:tcPr>
        <w:shd w:val="clear" w:color="auto" w:fill="F8F2F3" w:themeFill="accent5" w:themeFillTint="3F"/>
      </w:tcPr>
    </w:tblStylePr>
    <w:tblStylePr w:type="band1Horz">
      <w:tblPr/>
      <w:tcPr>
        <w:tcBorders>
          <w:insideH w:val="nil"/>
          <w:insideV w:val="nil"/>
        </w:tcBorders>
        <w:shd w:val="clear" w:color="auto" w:fill="F8F2F3"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2222"/>
    <w:pPr>
      <w:spacing w:after="0" w:line="240" w:lineRule="auto"/>
    </w:pPr>
    <w:tblPr>
      <w:tblStyleRowBandSize w:val="1"/>
      <w:tblStyleColBandSize w:val="1"/>
      <w:tblBorders>
        <w:top w:val="single" w:sz="8"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single" w:sz="8" w:space="0" w:color="FFFFFF" w:themeColor="accent6" w:themeTint="BF"/>
      </w:tblBorders>
    </w:tblPr>
    <w:tblStylePr w:type="firstRow">
      <w:pPr>
        <w:spacing w:before="0" w:after="0" w:line="240" w:lineRule="auto"/>
      </w:pPr>
      <w:rPr>
        <w:b/>
        <w:bCs/>
        <w:color w:val="FFFFFF" w:themeColor="background1"/>
      </w:rPr>
      <w:tblPr/>
      <w:tcPr>
        <w:tcBorders>
          <w:top w:val="single" w:sz="8"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nil"/>
          <w:insideV w:val="nil"/>
        </w:tcBorders>
        <w:shd w:val="clear" w:color="auto" w:fill="FFFFFF" w:themeFill="accent6"/>
      </w:tcPr>
    </w:tblStylePr>
    <w:tblStylePr w:type="lastRow">
      <w:pPr>
        <w:spacing w:before="0" w:after="0" w:line="240" w:lineRule="auto"/>
      </w:pPr>
      <w:rPr>
        <w:b/>
        <w:bCs/>
      </w:rPr>
      <w:tblPr/>
      <w:tcPr>
        <w:tcBorders>
          <w:top w:val="double" w:sz="6"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6" w:themeFillTint="3F"/>
      </w:tcPr>
    </w:tblStylePr>
    <w:tblStylePr w:type="band1Horz">
      <w:tblPr/>
      <w:tcPr>
        <w:tcBorders>
          <w:insideH w:val="nil"/>
          <w:insideV w:val="nil"/>
        </w:tcBorders>
        <w:shd w:val="clear" w:color="auto" w:fill="FFFFFF"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6262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62626" w:themeFill="accent1"/>
      </w:tcPr>
    </w:tblStylePr>
    <w:tblStylePr w:type="lastCol">
      <w:rPr>
        <w:b/>
        <w:bCs/>
        <w:color w:val="FFFFFF" w:themeColor="background1"/>
      </w:rPr>
      <w:tblPr/>
      <w:tcPr>
        <w:tcBorders>
          <w:left w:val="nil"/>
          <w:right w:val="nil"/>
          <w:insideH w:val="nil"/>
          <w:insideV w:val="nil"/>
        </w:tcBorders>
        <w:shd w:val="clear" w:color="auto" w:fill="26262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070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50707" w:themeFill="accent2"/>
      </w:tcPr>
    </w:tblStylePr>
    <w:tblStylePr w:type="lastCol">
      <w:rPr>
        <w:b/>
        <w:bCs/>
        <w:color w:val="FFFFFF" w:themeColor="background1"/>
      </w:rPr>
      <w:tblPr/>
      <w:tcPr>
        <w:tcBorders>
          <w:left w:val="nil"/>
          <w:right w:val="nil"/>
          <w:insideH w:val="nil"/>
          <w:insideV w:val="nil"/>
        </w:tcBorders>
        <w:shd w:val="clear" w:color="auto" w:fill="65070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3E3E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3E3E3" w:themeFill="accent3"/>
      </w:tcPr>
    </w:tblStylePr>
    <w:tblStylePr w:type="lastCol">
      <w:rPr>
        <w:b/>
        <w:bCs/>
        <w:color w:val="FFFFFF" w:themeColor="background1"/>
      </w:rPr>
      <w:tblPr/>
      <w:tcPr>
        <w:tcBorders>
          <w:left w:val="nil"/>
          <w:right w:val="nil"/>
          <w:insideH w:val="nil"/>
          <w:insideV w:val="nil"/>
        </w:tcBorders>
        <w:shd w:val="clear" w:color="auto" w:fill="E3E3E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14141"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14141" w:themeFill="accent4"/>
      </w:tcPr>
    </w:tblStylePr>
    <w:tblStylePr w:type="lastCol">
      <w:rPr>
        <w:b/>
        <w:bCs/>
        <w:color w:val="FFFFFF" w:themeColor="background1"/>
      </w:rPr>
      <w:tblPr/>
      <w:tcPr>
        <w:tcBorders>
          <w:left w:val="nil"/>
          <w:right w:val="nil"/>
          <w:insideH w:val="nil"/>
          <w:insideV w:val="nil"/>
        </w:tcBorders>
        <w:shd w:val="clear" w:color="auto" w:fill="414141"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4CED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4CED0" w:themeFill="accent5"/>
      </w:tcPr>
    </w:tblStylePr>
    <w:tblStylePr w:type="lastCol">
      <w:rPr>
        <w:b/>
        <w:bCs/>
        <w:color w:val="FFFFFF" w:themeColor="background1"/>
      </w:rPr>
      <w:tblPr/>
      <w:tcPr>
        <w:tcBorders>
          <w:left w:val="nil"/>
          <w:right w:val="nil"/>
          <w:insideH w:val="nil"/>
          <w:insideV w:val="nil"/>
        </w:tcBorders>
        <w:shd w:val="clear" w:color="auto" w:fill="E4CED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FFFF" w:themeFill="accent6"/>
      </w:tcPr>
    </w:tblStylePr>
    <w:tblStylePr w:type="lastCol">
      <w:rPr>
        <w:b/>
        <w:bCs/>
        <w:color w:val="FFFFFF" w:themeColor="background1"/>
      </w:rPr>
      <w:tblPr/>
      <w:tcPr>
        <w:tcBorders>
          <w:left w:val="nil"/>
          <w:right w:val="nil"/>
          <w:insideH w:val="nil"/>
          <w:insideV w:val="nil"/>
        </w:tcBorders>
        <w:shd w:val="clear" w:color="auto" w:fill="FFFFF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572222"/>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72222"/>
    <w:rPr>
      <w:rFonts w:asciiTheme="majorHAnsi" w:eastAsiaTheme="majorEastAsia" w:hAnsiTheme="majorHAnsi" w:cstheme="majorBidi"/>
      <w:kern w:val="16"/>
      <w:sz w:val="24"/>
      <w:szCs w:val="24"/>
      <w:shd w:val="pct20" w:color="auto" w:fill="auto"/>
      <w14:ligatures w14:val="standardContextual"/>
      <w14:numForm w14:val="oldStyle"/>
      <w14:numSpacing w14:val="proportional"/>
      <w14:cntxtAlts/>
    </w:rPr>
  </w:style>
  <w:style w:type="paragraph" w:styleId="NoSpacing">
    <w:name w:val="No Spacing"/>
    <w:uiPriority w:val="1"/>
    <w:semiHidden/>
    <w:unhideWhenUsed/>
    <w:qFormat/>
    <w:rsid w:val="00572222"/>
    <w:pPr>
      <w:spacing w:after="0" w:line="240" w:lineRule="auto"/>
    </w:pPr>
    <w:rPr>
      <w:kern w:val="16"/>
      <w14:ligatures w14:val="standardContextual"/>
      <w14:numForm w14:val="oldStyle"/>
      <w14:numSpacing w14:val="proportional"/>
      <w14:cntxtAlts/>
    </w:rPr>
  </w:style>
  <w:style w:type="paragraph" w:styleId="NormalWeb">
    <w:name w:val="Normal (Web)"/>
    <w:basedOn w:val="Normal"/>
    <w:uiPriority w:val="99"/>
    <w:semiHidden/>
    <w:unhideWhenUsed/>
    <w:rsid w:val="00572222"/>
    <w:rPr>
      <w:rFonts w:ascii="Times New Roman" w:hAnsi="Times New Roman" w:cs="Times New Roman"/>
      <w:sz w:val="24"/>
      <w:szCs w:val="24"/>
    </w:rPr>
  </w:style>
  <w:style w:type="paragraph" w:styleId="NormalIndent">
    <w:name w:val="Normal Indent"/>
    <w:basedOn w:val="Normal"/>
    <w:uiPriority w:val="99"/>
    <w:semiHidden/>
    <w:unhideWhenUsed/>
    <w:rsid w:val="00572222"/>
    <w:pPr>
      <w:ind w:left="720"/>
    </w:pPr>
  </w:style>
  <w:style w:type="paragraph" w:styleId="NoteHeading">
    <w:name w:val="Note Heading"/>
    <w:basedOn w:val="Normal"/>
    <w:next w:val="Normal"/>
    <w:link w:val="NoteHeadingChar"/>
    <w:uiPriority w:val="99"/>
    <w:semiHidden/>
    <w:unhideWhenUsed/>
    <w:rsid w:val="00572222"/>
    <w:pPr>
      <w:spacing w:after="0" w:line="240" w:lineRule="auto"/>
    </w:pPr>
  </w:style>
  <w:style w:type="character" w:customStyle="1" w:styleId="NoteHeadingChar">
    <w:name w:val="Note Heading Char"/>
    <w:basedOn w:val="DefaultParagraphFont"/>
    <w:link w:val="NoteHeading"/>
    <w:uiPriority w:val="99"/>
    <w:semiHidden/>
    <w:rsid w:val="00572222"/>
    <w:rPr>
      <w:kern w:val="16"/>
      <w:sz w:val="22"/>
      <w14:ligatures w14:val="standardContextual"/>
      <w14:numForm w14:val="oldStyle"/>
      <w14:numSpacing w14:val="proportional"/>
      <w14:cntxtAlts/>
    </w:rPr>
  </w:style>
  <w:style w:type="character" w:styleId="PageNumber">
    <w:name w:val="page number"/>
    <w:basedOn w:val="DefaultParagraphFont"/>
    <w:uiPriority w:val="99"/>
    <w:semiHidden/>
    <w:unhideWhenUsed/>
    <w:rsid w:val="00572222"/>
    <w:rPr>
      <w:sz w:val="22"/>
    </w:rPr>
  </w:style>
  <w:style w:type="table" w:styleId="PlainTable1">
    <w:name w:val="Plain Table 1"/>
    <w:basedOn w:val="TableNormal"/>
    <w:uiPriority w:val="40"/>
    <w:rsid w:val="0057222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1"/>
    <w:rsid w:val="0057222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2"/>
    <w:rsid w:val="0057222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3"/>
    <w:rsid w:val="0057222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4"/>
    <w:rsid w:val="0057222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572222"/>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572222"/>
    <w:rPr>
      <w:rFonts w:ascii="Consolas" w:hAnsi="Consolas"/>
      <w:kern w:val="16"/>
      <w:sz w:val="22"/>
      <w:szCs w:val="21"/>
      <w14:ligatures w14:val="standardContextual"/>
      <w14:numForm w14:val="oldStyle"/>
      <w14:numSpacing w14:val="proportional"/>
      <w14:cntxtAlts/>
    </w:rPr>
  </w:style>
  <w:style w:type="paragraph" w:styleId="Quote">
    <w:name w:val="Quote"/>
    <w:basedOn w:val="Normal"/>
    <w:next w:val="Normal"/>
    <w:link w:val="QuoteChar"/>
    <w:uiPriority w:val="29"/>
    <w:semiHidden/>
    <w:qFormat/>
    <w:rsid w:val="0057222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572222"/>
    <w:rPr>
      <w:i/>
      <w:iCs/>
      <w:color w:val="404040" w:themeColor="text1" w:themeTint="BF"/>
      <w:kern w:val="16"/>
      <w:sz w:val="22"/>
      <w14:ligatures w14:val="standardContextual"/>
      <w14:numForm w14:val="oldStyle"/>
      <w14:numSpacing w14:val="proportional"/>
      <w14:cntxtAlts/>
    </w:rPr>
  </w:style>
  <w:style w:type="paragraph" w:styleId="Salutation">
    <w:name w:val="Salutation"/>
    <w:basedOn w:val="Normal"/>
    <w:next w:val="Normal"/>
    <w:link w:val="SalutationChar"/>
    <w:uiPriority w:val="5"/>
    <w:qFormat/>
    <w:rsid w:val="00572222"/>
  </w:style>
  <w:style w:type="character" w:customStyle="1" w:styleId="SalutationChar">
    <w:name w:val="Salutation Char"/>
    <w:basedOn w:val="DefaultParagraphFont"/>
    <w:link w:val="Salutation"/>
    <w:uiPriority w:val="5"/>
    <w:rsid w:val="00752FC4"/>
  </w:style>
  <w:style w:type="paragraph" w:styleId="Signature">
    <w:name w:val="Signature"/>
    <w:basedOn w:val="Normal"/>
    <w:next w:val="Normal"/>
    <w:link w:val="SignatureChar"/>
    <w:uiPriority w:val="7"/>
    <w:qFormat/>
    <w:rsid w:val="00254E0D"/>
    <w:pPr>
      <w:contextualSpacing/>
    </w:pPr>
  </w:style>
  <w:style w:type="character" w:customStyle="1" w:styleId="SignatureChar">
    <w:name w:val="Signature Char"/>
    <w:basedOn w:val="DefaultParagraphFont"/>
    <w:link w:val="Signature"/>
    <w:uiPriority w:val="7"/>
    <w:rsid w:val="00254E0D"/>
    <w:rPr>
      <w:color w:val="auto"/>
    </w:rPr>
  </w:style>
  <w:style w:type="character" w:styleId="Strong">
    <w:name w:val="Strong"/>
    <w:basedOn w:val="DefaultParagraphFont"/>
    <w:uiPriority w:val="19"/>
    <w:semiHidden/>
    <w:qFormat/>
    <w:rsid w:val="00572222"/>
    <w:rPr>
      <w:b/>
      <w:bCs/>
      <w:sz w:val="22"/>
    </w:rPr>
  </w:style>
  <w:style w:type="paragraph" w:styleId="Subtitle">
    <w:name w:val="Subtitle"/>
    <w:basedOn w:val="Normal"/>
    <w:next w:val="Normal"/>
    <w:link w:val="SubtitleChar"/>
    <w:uiPriority w:val="11"/>
    <w:semiHidden/>
    <w:unhideWhenUsed/>
    <w:qFormat/>
    <w:rsid w:val="00572222"/>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semiHidden/>
    <w:rsid w:val="00572222"/>
    <w:rPr>
      <w:rFonts w:eastAsiaTheme="minorEastAsia"/>
      <w:color w:val="5A5A5A" w:themeColor="text1" w:themeTint="A5"/>
      <w:spacing w:val="15"/>
      <w:kern w:val="16"/>
      <w:sz w:val="22"/>
      <w:szCs w:val="22"/>
      <w14:ligatures w14:val="standardContextual"/>
      <w14:numForm w14:val="oldStyle"/>
      <w14:numSpacing w14:val="proportional"/>
      <w14:cntxtAlts/>
    </w:rPr>
  </w:style>
  <w:style w:type="character" w:styleId="SubtleEmphasis">
    <w:name w:val="Subtle Emphasis"/>
    <w:basedOn w:val="DefaultParagraphFont"/>
    <w:uiPriority w:val="19"/>
    <w:semiHidden/>
    <w:qFormat/>
    <w:rsid w:val="00572222"/>
    <w:rPr>
      <w:i/>
      <w:iCs/>
      <w:color w:val="404040" w:themeColor="text1" w:themeTint="BF"/>
      <w:sz w:val="22"/>
    </w:rPr>
  </w:style>
  <w:style w:type="character" w:styleId="SubtleReference">
    <w:name w:val="Subtle Reference"/>
    <w:basedOn w:val="DefaultParagraphFont"/>
    <w:uiPriority w:val="31"/>
    <w:semiHidden/>
    <w:qFormat/>
    <w:rsid w:val="00572222"/>
    <w:rPr>
      <w:smallCaps/>
      <w:color w:val="5A5A5A" w:themeColor="text1" w:themeTint="A5"/>
      <w:sz w:val="22"/>
    </w:rPr>
  </w:style>
  <w:style w:type="table" w:styleId="Table3Deffects1">
    <w:name w:val="Table 3D effects 1"/>
    <w:basedOn w:val="TableNormal"/>
    <w:uiPriority w:val="99"/>
    <w:semiHidden/>
    <w:unhideWhenUsed/>
    <w:rsid w:val="00572222"/>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72222"/>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72222"/>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72222"/>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72222"/>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7222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72222"/>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7222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72222"/>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72222"/>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72222"/>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72222"/>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72222"/>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72222"/>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2222"/>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7222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72222"/>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72222"/>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72222"/>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72222"/>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72222"/>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72222"/>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5"/>
    <w:rsid w:val="0057222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57222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7222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72222"/>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72222"/>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7222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7222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572222"/>
    <w:pPr>
      <w:spacing w:after="0"/>
      <w:ind w:left="220" w:hanging="220"/>
    </w:pPr>
  </w:style>
  <w:style w:type="paragraph" w:styleId="TableofFigures">
    <w:name w:val="table of figures"/>
    <w:basedOn w:val="Normal"/>
    <w:next w:val="Normal"/>
    <w:uiPriority w:val="99"/>
    <w:semiHidden/>
    <w:unhideWhenUsed/>
    <w:rsid w:val="00572222"/>
    <w:pPr>
      <w:spacing w:after="0"/>
    </w:pPr>
  </w:style>
  <w:style w:type="table" w:styleId="TableProfessional">
    <w:name w:val="Table Professional"/>
    <w:basedOn w:val="Table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72222"/>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7222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7222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7222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722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72222"/>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72222"/>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72222"/>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qFormat/>
    <w:rsid w:val="0057222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72222"/>
    <w:rPr>
      <w:rFonts w:asciiTheme="majorHAnsi" w:eastAsiaTheme="majorEastAsia" w:hAnsiTheme="majorHAnsi" w:cstheme="majorBidi"/>
      <w:color w:val="auto"/>
      <w:spacing w:val="-10"/>
      <w:kern w:val="28"/>
      <w:sz w:val="56"/>
      <w:szCs w:val="56"/>
      <w14:ligatures w14:val="standardContextual"/>
      <w14:numForm w14:val="oldStyle"/>
      <w14:numSpacing w14:val="proportional"/>
      <w14:cntxtAlts/>
    </w:rPr>
  </w:style>
  <w:style w:type="paragraph" w:styleId="TOAHeading">
    <w:name w:val="toa heading"/>
    <w:basedOn w:val="Normal"/>
    <w:next w:val="Normal"/>
    <w:uiPriority w:val="99"/>
    <w:semiHidden/>
    <w:unhideWhenUsed/>
    <w:rsid w:val="00572222"/>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572222"/>
    <w:pPr>
      <w:spacing w:after="100"/>
    </w:pPr>
  </w:style>
  <w:style w:type="paragraph" w:styleId="TOC2">
    <w:name w:val="toc 2"/>
    <w:basedOn w:val="Normal"/>
    <w:next w:val="Normal"/>
    <w:autoRedefine/>
    <w:uiPriority w:val="39"/>
    <w:semiHidden/>
    <w:unhideWhenUsed/>
    <w:rsid w:val="00572222"/>
    <w:pPr>
      <w:spacing w:after="100"/>
      <w:ind w:left="220"/>
    </w:pPr>
  </w:style>
  <w:style w:type="paragraph" w:styleId="TOC3">
    <w:name w:val="toc 3"/>
    <w:basedOn w:val="Normal"/>
    <w:next w:val="Normal"/>
    <w:autoRedefine/>
    <w:uiPriority w:val="39"/>
    <w:semiHidden/>
    <w:unhideWhenUsed/>
    <w:rsid w:val="00572222"/>
    <w:pPr>
      <w:spacing w:after="100"/>
      <w:ind w:left="440"/>
    </w:pPr>
  </w:style>
  <w:style w:type="paragraph" w:styleId="TOC4">
    <w:name w:val="toc 4"/>
    <w:basedOn w:val="Normal"/>
    <w:next w:val="Normal"/>
    <w:autoRedefine/>
    <w:uiPriority w:val="39"/>
    <w:semiHidden/>
    <w:unhideWhenUsed/>
    <w:rsid w:val="00572222"/>
    <w:pPr>
      <w:spacing w:after="100"/>
      <w:ind w:left="660"/>
    </w:pPr>
  </w:style>
  <w:style w:type="paragraph" w:styleId="TOC5">
    <w:name w:val="toc 5"/>
    <w:basedOn w:val="Normal"/>
    <w:next w:val="Normal"/>
    <w:autoRedefine/>
    <w:uiPriority w:val="39"/>
    <w:semiHidden/>
    <w:unhideWhenUsed/>
    <w:rsid w:val="00572222"/>
    <w:pPr>
      <w:spacing w:after="100"/>
      <w:ind w:left="880"/>
    </w:pPr>
  </w:style>
  <w:style w:type="paragraph" w:styleId="TOC6">
    <w:name w:val="toc 6"/>
    <w:basedOn w:val="Normal"/>
    <w:next w:val="Normal"/>
    <w:autoRedefine/>
    <w:uiPriority w:val="39"/>
    <w:semiHidden/>
    <w:unhideWhenUsed/>
    <w:rsid w:val="00572222"/>
    <w:pPr>
      <w:spacing w:after="100"/>
      <w:ind w:left="1100"/>
    </w:pPr>
  </w:style>
  <w:style w:type="paragraph" w:styleId="TOC7">
    <w:name w:val="toc 7"/>
    <w:basedOn w:val="Normal"/>
    <w:next w:val="Normal"/>
    <w:autoRedefine/>
    <w:uiPriority w:val="39"/>
    <w:semiHidden/>
    <w:unhideWhenUsed/>
    <w:rsid w:val="00572222"/>
    <w:pPr>
      <w:spacing w:after="100"/>
      <w:ind w:left="1320"/>
    </w:pPr>
  </w:style>
  <w:style w:type="paragraph" w:styleId="TOC8">
    <w:name w:val="toc 8"/>
    <w:basedOn w:val="Normal"/>
    <w:next w:val="Normal"/>
    <w:autoRedefine/>
    <w:uiPriority w:val="39"/>
    <w:semiHidden/>
    <w:unhideWhenUsed/>
    <w:rsid w:val="00572222"/>
    <w:pPr>
      <w:spacing w:after="100"/>
      <w:ind w:left="1540"/>
    </w:pPr>
  </w:style>
  <w:style w:type="paragraph" w:styleId="TOC9">
    <w:name w:val="toc 9"/>
    <w:basedOn w:val="Normal"/>
    <w:next w:val="Normal"/>
    <w:autoRedefine/>
    <w:uiPriority w:val="39"/>
    <w:semiHidden/>
    <w:unhideWhenUsed/>
    <w:rsid w:val="00572222"/>
    <w:pPr>
      <w:spacing w:after="100"/>
      <w:ind w:left="1760"/>
    </w:pPr>
  </w:style>
  <w:style w:type="paragraph" w:styleId="TOCHeading">
    <w:name w:val="TOC Heading"/>
    <w:basedOn w:val="Heading1"/>
    <w:next w:val="Normal"/>
    <w:uiPriority w:val="39"/>
    <w:semiHidden/>
    <w:unhideWhenUsed/>
    <w:qFormat/>
    <w:rsid w:val="00572222"/>
    <w:pPr>
      <w:spacing w:before="240"/>
      <w:outlineLvl w:val="9"/>
    </w:pPr>
    <w:rPr>
      <w:b w:val="0"/>
      <w:bCs w:val="0"/>
      <w:color w:val="1C1C1C"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390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vinandCassy\AppData\Roaming\Microsoft\Templates\Modern%20angles%20letterhead.dotx" TargetMode="External"/></Relationships>
</file>

<file path=word/theme/theme1.xml><?xml version="1.0" encoding="utf-8"?>
<a:theme xmlns:a="http://schemas.openxmlformats.org/drawingml/2006/main" name="Personal Letterhead">
  <a:themeElements>
    <a:clrScheme name="Letterhead LH07">
      <a:dk1>
        <a:sysClr val="windowText" lastClr="000000"/>
      </a:dk1>
      <a:lt1>
        <a:sysClr val="window" lastClr="FFFFFF"/>
      </a:lt1>
      <a:dk2>
        <a:srgbClr val="000000"/>
      </a:dk2>
      <a:lt2>
        <a:srgbClr val="FFFFFF"/>
      </a:lt2>
      <a:accent1>
        <a:srgbClr val="262626"/>
      </a:accent1>
      <a:accent2>
        <a:srgbClr val="650707"/>
      </a:accent2>
      <a:accent3>
        <a:srgbClr val="E3E3E3"/>
      </a:accent3>
      <a:accent4>
        <a:srgbClr val="414141"/>
      </a:accent4>
      <a:accent5>
        <a:srgbClr val="E4CED0"/>
      </a:accent5>
      <a:accent6>
        <a:srgbClr val="FFFFFF"/>
      </a:accent6>
      <a:hlink>
        <a:srgbClr val="0070C0"/>
      </a:hlink>
      <a:folHlink>
        <a:srgbClr val="650707"/>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D75825-3800-4099-9259-D366CC09AB66}">
  <ds:schemaRefs>
    <ds:schemaRef ds:uri="http://schemas.microsoft.com/sharepoint/v3/contenttype/forms"/>
  </ds:schemaRefs>
</ds:datastoreItem>
</file>

<file path=customXml/itemProps2.xml><?xml version="1.0" encoding="utf-8"?>
<ds:datastoreItem xmlns:ds="http://schemas.openxmlformats.org/officeDocument/2006/customXml" ds:itemID="{926804AB-7CC7-4EDB-98C4-7F4CF232EFC9}">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8A8E1F3D-D641-4505-8D47-02BDC78B69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F01734F-8662-498C-8A7F-5852521B4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Modern angles letterhead</Template>
  <TotalTime>0</TotalTime>
  <Pages>2</Pages>
  <Words>426</Words>
  <Characters>2431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2019-06-22T01:07:00Z</dcterms:created>
  <dcterms:modified xsi:type="dcterms:W3CDTF">2019-06-28T00:31:00Z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